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mąż Boży przyszedł z Judztwa z słowem Pańskiem do Betel, gdy Jeroboam stał u ołtarza, aby kadził.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przeciw ołtarzowi słowem Pańskiem, i rzekł: Ołtarzu, ołtarzu, tak mówi Pan: Oto syn narodzi się domowi Dawidowemu imieniem Jozyjasz, który będzie ofiarował na tobie kapłany wyżyn, kadzące na tobie, i kości ludzkie popalą na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mu znak dnia onegoż, mówiąc: Tenci jest znak, że to mówił Pan: Oto się ołtarz rozpadnie, a wysypie się popiół, który jest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król Jeroboam słowo męża Bożego, które obwoływał przeciw ołtarzowi w Betel, ściągnął rękę swą od ołtarza, mówiąc: Pojmajcie go. I uschła ręka jego, którą był wyciągnął przeciw niemu, a niemógł jej przyciągnąć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się też rozpadł, a wysypał się popiół z ołtarza według znaku, który był dał mąż Boży słowem Pańskiem.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odpowiadając król, rzekł do męża Bożego: Proszę cię, proś oblicza Pana Boga twego, a módl się za mną, aby się wróciła ręka moja do mnie. I modlił się mąż Boży obliczu Pańskiemu, i wróciła się ręka królewska do niego, i była jako pierwej.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król do męża Bożego: Pójdź ze mną do domu, abyś się posilił, a dam ci upominek.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rzekł mąż Boży do króla: Byśmi dał połowę domu twego, nie pojadę z tobą, ani będę jadł chleba, ani będę pił wody na tem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 tak Pan rozkazał słowem swojem, mówiąc: Nie będziesz jadł chleba, ani będziesz pił wody, ani się wrócisz tą drogą, którąś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tedy inszą drogą, a nie wrócił się tą drogą, którą był przyszedł do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prorok niejaki stary mieszkał w Betel, którego syn przyszedłszy, opowiedział mu wszystkę sprawę, którą był uczynił onegoż dnia mąż Boży w Betel, i słowa, które mówił do króla, opowiedzieli ojcu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ojciec ich: Którąż drogą poszedł? I pokazali synowie jego drogę, którą poszedł on mąż Boży, który był przyszedł z Judztwa.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synom swym: Osiodłajcie mi osła; i osiodłali mu osła, i wsiadł nań,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jechał za mężem Bożym, a znalazł go siedzącego pod dębem, i rzekł mu: Tyżeś jest on mąż Boży, któryś przyszedł z Judztwa? A on rzekł: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Pójdź zemną do domu, żebyś jadł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mu on rzekł: Nie mogę się wrócić z tobą, ani iść z tobą, ani będę jadł chleba, ani będę pił wody z tobą na tem miejscu;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stała do mnie mowa słowem Pańskiem: Nie będziesz tam jadł chleba, ani pił wody, ani się wrócisz idąc tą drogą, którąś 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on odpowiedział: I jam prorok jako i ty; Anioł też rzekł do mnie słowem Pańskiem, mówiąc: Wróć go z sobą do domu twego, aby jadł chleb, i pił wodę. I tak skłamał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z nim, a jadł chleb w domu jego, i pił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siedzieli u stołu, stało się słowo Pańskie do proroka, który go był wrócił;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na męża Bożego, który był przyszedł z Judztwa, mówiąc: Tak mówi Pan: Przeto żeś był odpornym ustom Pańskim, a nie strzegłeś rozkazania, któreć przykazał Pan, Bóg twój: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 się wrócił, i jadłeś chleb, a piłeś wodę na miejscu, o któremem ci był rzekł: Nie będziesz tam jadł chleba, ani pił wody: nie będzie pochowany trup twój w grobie ojców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gdy się najadł chleba i napił się, osiodłał osła prorokowi onemu, którego był wrócił.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odjechał, spotkał go lew w drodze, i zabił go. A trup jego był porzucony w drodze, a osieł stał wedle niego, lew także stał podle trupa.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mężowie mimo idący ujrzeli trupa porzuconego na drodze i lwa stojącego podle niego: którzy przyszedłszy powiedzieli to w mieście, w którem on stary prorok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on prorok, który go był wrócił z drogi, rzekł: Mąż Boży jest, który był odpornym ustom Pańskim; przetoż podał go Pan lwowi, który go potarł, i zabił go według słowa Pańskiego, które mu był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do synów swoich, mówiąc: Osiodłajcie mi osła. I osiodłali.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wyjechawszy znalazł trupa jego porzuconego na drodze, a osła i lwa stojące przy trupie, ale nie jadł lew onego trupa, ani obraził osła.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wziął prorok trupa męża Bożego, a włożywszy go na osła, przywiózł go; i przyszedł do miasta swego, aby płakał i pogrzebł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położył trupa jego w grobie swoim, i płakali go, mówiąc: Ach bracie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pochowawszy go, rzekł do synów swoich: Gdy ja umrę. pochowajcie mię w tym grobie, w którym jest mąż Boży pochowany; podle kości jego połóżcie kości moje,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zapewne się to stanie, co obwołał słowem Pańskiem, przeciw ołtarzowi, który jest w Betel, i przeciwko wszystkim domom wyżyn, które są w mieściech Samaryjskich.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się stało, przecież się nie odwrócił Jeroboam od drogi swej złej, ale znowu naczynił z pospolitego ludu kapłanów wyżyn; kto jedno chciał, poświęcał rękę jego, aby był kapłanem wyżyn.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ta rzecz domowi Jeroboamowemu przyczyną do grzechu, aby był wykorzeniony i wygładzony z 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2024-05-07T00:39:38Z</dcterms:modified>
</cp:coreProperties>
</file>