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Jehu, syna Hananijego, przeciw Baazie,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żem cię wydźwignął z prochu, a postanowiłem cię wodzem nad ludem moim Izraelskim, a tyś chodził drogami Jeroboamowemi, i przywiodłeś do grzechu lud mój Izraelski, pobudzając mię ku gniewu grzechami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Otoż ja wygładzę potomki Baazy, i potomki domu jego, a uczynię dom twój, jako dom Jeroboama, syna Nabatowego.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z rodu Baazy umrze w mieście, zjedzą psy, a tego, który umrze na polu, zjedzą ptaki powietrzne.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Baazy, i co czynił, i moc jego, azaż to nie jest napisano w kronikach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zasnął Baaza z ojcy swymi, pochowany jest w Tersie, i królował Ela,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przez proroka Jehu, syna Hananijego, stało się słowo Pańskie przeciw Baazie i przeciw domowi jego, i przeciw wszystkiemu złemu, które czynił przed obliczem Pańskiem, wzruszając go ku gniewu sprawami rąk swoich, że ma być podobnym domowi Jeroboamowemu, i dla tego, że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dwudziestego i szóstego Azy, króla Judzkiego, królował Ela, syn Baazy, nad Izraelem w Tersie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sprzysiągł się przeciw niemu sługa jego Zymry, hetman nad połową wozów, gdy Ela w Tersie pijąc pijany był w domu Arsy, który był sprawcą domu królewskiego w Tersie.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przypadł Zymry i ranił go, i zabił go roku dwudziestego i siódmego Azy, króla Judzkiego, a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królował i siedział na stolicy jego, wymordował wszystek dom Baazy, i powinne jego, i przyjacioły jego; nie zostawił z niego i szczeniątka.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wygładził Zymry wszystek dom Baazy według słowa Pańskiego, które powiedział o Baazie przez proroka Jehu.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wszystkich grzechów Baazy, i grzechów Eli, syna jego, którzy grzeszyli, i którzy przywiedli do grzechu Izraela, wzruszając ku gniewu Pana, Boga Izraelskiego, próżnościami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inne sprawy Eli, i wszystko co czynił, izali nie napisane w kronikach o królach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dwudziestego i siódmego Azy, króla Judzkiego, królował Zymry siedm dni w Tersie, gdy lud obozem leżał u Giebbeton, które jest Filistyńskie.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lud leżący w obozie takową rzecz, iż Zymry sprzysiągłszy się zabił króla: tedy wszystek Izrael postanowili królem Amrego, który był hetmanem na wojskiem Izraelskiem onegoż dnia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odciągnął Amry i wszystek Izrael z nim od Giebbeton, a oblegli Tersę.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obaczył Zymry, iż wzięto miasto, wszedł na pałac domu królewskiego, i spalił się ogniem z domem królewskim,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stało dla grzechów jego, których się dopuścił, czyniąc złe przed obliczem Pańskiem, a chodząc drogą Jeroboama, i w grzechach jego, których się dopuszczał, do grzechu przywodząc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Zymry i sprzysiężenie jego, które uczynił, azaż nie jest napisane w kronikach o królach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rozerwał lud Izraelski na dwie części; połowa ludu szła za Tebni, synem Ginetowym, aby go uczynili królem, a połowa szła za Amrym.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przemógł lud, który przestawał z Amrym, on lud, który zostawał przy Tebni, synem Ginetowym; i umarł Tebni, a królował Amry.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pierwszego Azy, króla Judzkiego, królował Amry nad Izraelem dwanaście lat; w Tersie królował sześć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 górę Samaryi od Semera za dwa talenty srebra, i pobudował na onej górze, a nazwał imię miasta, które zbudował imieniem Semera, pana góry onej, 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czynił Amry złe przed oczyma Pańskiemi, a dopuszczał się rzeczy gorszych, niżeli wszyscy, którzy przed 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chodził wszystkiemi drogami Jeroboama, syna Nabatowego, i w grzechu jego, którym przywiódł w grzechy Izraela, wzruszając ku gniewu Pana Boga Izraelskiego, próżnościami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Amrego, i wszystko, co czynił, i moc jego, którą pokazywał, azaż to nie jest napisane w kronikach o królach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Amry z ojcy swymi, a pochowany jest w Samaryi; i królował Achab,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tedy, syn Amrego, królować począł nad Izraelem roku trzydziestego i ósmego Azy, króla Judzkiego, a królował Achab, syn Amrego, nad Izraelem w Samaryi dwadzieścia i dwa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Achab, syn Amrego, złe przed oczyma Pańskiemi nad wszystkie, którzy byli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nie mając na tem dosyć, iż chodził w grzechach Jeroboama, syna Nabatowego, że sobie wziął za żonę Jezabelę, córkę Etbaala, króla Sydońskiego, a szedłszy służył Baalowi, i kłaniał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wystawił ołtarz Baalowi w domu Baalowym, który był zbudował w 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nasadził Achab gaj, a tem więcej wzruszył ku gniewu Pana, Boga Izraelskiego, nad wszystkie króle Izraelskie, którzy byli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jego zbudował Hijel, Betelczyk, miasto Jerycho. Na Abiramie, pierworodnym swoim, założył je, a na Segubie najmłodszym synu swym, wystawił bramy jego, według słowa Pańskiego, które powiedział przez Jozuego, syna Nunowego.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2024-04-30T18:50:18Z</dcterms:modified>
</cp:coreProperties>
</file>