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oznajmił Achab Jezabeli wszystko, co uczynił Elijasz, a iż prawie wszystkie proroki pomordował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posłała Jezabela posła do Elijasza, mówiąc: To mi niech uczynią bogowie, i to mi niech przyczynią, jeźli o tym czasie jutro nie położę duszy twojej, jako duszy którego z 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wyrozumiał Elijasz, wstał i odszedł, aby duszę swą zachował, a przyszedł do Beerseby, która była w Judztwie, i zostawił tam sługę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poszedł w puszczę na jeden dzień drogi: a gdy przyszedł, i usiadł pod jednym jałowcem, życzył sobie umrzeć, i rzekł: Dosyć już, o Panie; weźmijże duszę moję, bom nie jest lepszym nad ojców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się, a zasnął pod onym jałowcem, a oto w tenże czas tknął go Anioł i rzekł mu: Wstań, a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obejrzał, oto w głowach jego był chleb na węglu upieczony i czasza wody. A tak jadł i pił, i położył się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się Anioł Pański powtóre, i tknął go, a rzekł: Wstań, jedz, albowiem daleką masz drogę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jadł i pił, a szedł w mocy pokarmu onego czterdzieści dni i czterdzieści nocy, aż do góry Bożej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tam do jaskini, a przenocował tam. A oto słowo Pańskie do niego, mówiąc: Cóż tu czynisz Elijaszu?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onże głos rzekł: Wynijdź, a stań na górze przed Panem. A oto Pan przechodził, i wiatr gwałtowny i mocny podwracający góry, i łamiący skały przed Panem; ale Pan nie był w onym wietrze. Za wiatrem było trzęsiemie ziemi; ale nie był Pan i w onem trzęsieniu.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trzęsieniem był ogień; ale Pan nie był w ogniu; za ogniem był głos cichy i 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usłyszał Elijasz, zakrył oblicze swoje płaszczem swoim, a wyszedłszy stanął we drzwiach jaskini. A oto do niego głos mówiący: Co tu czynisz Elijaszu?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rzekł do niego: idź, wróć się drogą twą na puszczę Damaską, a gdy tam przyjdziesz, pomażesz Hazaela za króla nad Syryją;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Jehu, syna Namsy, pomażesz za króla nad Izraelem, a Elizeusza, syna Safatowego, z Abelmechola, pomażesz za proroka miasto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ktokolwiek ujdzie miecza Hazaelowego, zabije go Jehu, a ktokolwiek ujdzie miecza Jehu, zabije go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Jednakiem sobie zachował w Izraelu siedm tysięcy, których wszystkich kolana nie kłaniały się Baalowi, i których wszystkich usta nie całowały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 odszedłszy stamtąd, znalazł Elizeusza, syna Safatowego, a on orze, a dwanaście jarzm wołów przed nim, a sam był przy dwunastem jarzmie, a idąc mimo niego Elijasz, wrzucił nań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opuściwszy woły bierzał za Elijaszem, i rzekł: Niech pocałuję proszę ojca mego, i matkę moję, a pójdę za tobą; któremu rzekł: Idź, a wróć się zasię, ponieważ widzisz, com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wróciwszy się do niego wziął parę wołów, i zabił je, a przy drwach z pługa nawarzył mięsa z nich, i dał ludowi, i jedli. A wstawszy szedł za Elijaszem, i służył 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2024-05-08T00:17:00Z</dcterms:modified>
</cp:coreProperties>
</file>