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potem: Miał Nabot Jezreelita winnicę, która była w Jezreelu podle pałacu Achaba, króla w 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 do Nabota, mówiąc: Daj mi winnicę twoję, abym miał z niej ogród dla jarzyn, albowiem bliska jest domu mego; a dam ci za nię winnicę lepszą, niżli ta jest; albo jeźlić się zda, dam ci pieniędzy, ile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odpowiedzał Nabot Achabowi: Nie daj tego Panie, abym ci miał dać dziedzictwo ojców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Achab do domu swego smutny i zagniewany dla słowa, które mu rzekł Nabot Jezreelita, mówiąc: Nie dam ci dziedzictwa ojców moich; i układł się na łożu swem, a odwrócił twarz swoję, i nie jadł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przyszedłszy do niego Jezabela, żona jego, rzekła mu: Przedże duch twój tak smutny, że nie jesz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jej: Przeto żem mówił z Nabotem Jezreelitą, i rzekłem mu: Daj mi winnicę twoję za pieniądze, albo jeźli chcesz, dam ci winnicę za nię; ale on odpowiedział: Nie dam ci winnicy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do niego Jezabela, żona jego: I także ty sprawujesz królestwo Izraelskie? Wstań, jedz chleb, a bądź dobrej myśli; ja tobie dam winnicę Nabota Jezeelity.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napisała list imieniem Achabowem, który zapieczętowała pieczęcią jego, i posłała on list do starszych i do przedniejszych, którzy byli w mieście jego, i mieszkali z Nabotem.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napisała on list w ten sposób: Zapowiedźcie post, a posadźcie Nabota między przedniejszymi z 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postawcie dwóch mężów przewrotnych przeciw niemu, którzyby przeciwko niemu świadczyli, mówiąc: Złożeczyłeś Bogu i królowi; potem wywiedźcie go, a ukamionujcie go, aby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mężowie onego miasta starsi i przedniejsi, którzy mieszkali w onem mieście jego, jako była wskazała do nich Jezabela, według tego, jako napisano było w liście, który posłała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Zapowiedzieli post, i posadzili Nabota między przedniejszymi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Jezabeli, mówiąc: Ukamionowan jest Nabot,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usłyszała Jezabela, że ukamionowany był Nabot, a iż umarł, rzekła Jezabela do Achaba: Wstań, posiądź winnicę Nabota Jezreelity, któryć jej nie chciał dać za pieniądze; albowiem nie żyje Nabot, ale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usłyszawszy Achab, że umarł Nabot, wstał, a szedł do winnicy Nabota Jezreelity, aby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stało słowo Pańskie do Elijasza Tasbity,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przeciw Achabowi, królowi Izraelskiemu, który jest w Samaryi; oto jest na winnicy Nabotowej, do której szedł, aby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niego, mówiąc: Tak mówi Pan: Azaś nie zabił i nie posiadł? Powiedzże mu, mówiąc: Tak mówi Pan: Tak jako psy lizali krew Nabotowę, tak też pewnie psy będą lizać krew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 do Elijasza: A jużeś mię znalazł nieprzyjacielu mój? A on odpowiedział: Znalazłem; albowiemeś się zaprzedał, abyś czynił złość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na cię złe, a odejmę potomki twe, i wytracę z domu Achabowego, aż do najmniejszego szczenięcia, i więźnia, i opuszczonego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z domem twoim, jako z domem Jeroboama, syna Nabatowego, i jako z domem Baazy, syna Ahyjaszowego, dla rozdraźnienia, któremeś mię do gniewu pobudził, i przywiodłeś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o Jezabeli rzekł Pan, mówiąc: Psy zjedzą Jezabelę między murami Jezreelskimi.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umrze z domu Achabowego w mieście, psy zjedzą, a tego, który umrze na polu, zjedzą ptaki powietrzne.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był nikt jako Achab, któryby siebie samego zaprzedał, aby czynił złe przed oczyma Pańskiemi; bo go poduszczała Jezabela,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dopuścił rzeczy bardzo obrzydłych, chodząc za bałwanami według wszystkiego, jako czynili Amorejczycy, których wygnał Pan przed obliczem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Achab te słowa, rozdarł odzienie swoje, a włożywszy wór na ciało swoje, pościł i leżał w worze, a chodził po maluczku.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Elijasza Tesbity,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Widziałżeś, jako się upokorzył Achab przed twarzą moją? Ponieważ się tedy upokorzył przed twarzą moją, nie przywiodę tego złego za dni jego; ale za dni syna jego przywiodę to złe na dom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2024-04-28T15:45:19Z</dcterms:modified>
</cp:coreProperties>
</file>