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było przez trzy lata wojny między Syryjczykami i między Izraelczykami.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roku trzeciego, że przyjechał Jozafat król Judzki, do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król Izraelski do sług swoich: Nie wiecież, iż nasze jest Ramot Galaad? A my zaniedbywamy odebrać go z ręki króla 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 do Jozafata: Pociągnieszże ze mną na wojnę przeciwko Ramot Galaad? I rzekł Jozafat do króla Izraelskiego: Jakom ja, tak i ty; jako lud mój, tak lud twój; jako konie moje, tak konie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rzekł Jozafat do króla Izraelskiego: Spytaj się proszę dziś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zebrał król Izraelski proroków około czterech set mężów, i rzekł do nich: Mamże ciągnąć na wojnę przeciwko Ramot Galaad? czy zaniechać? I odpowiedzieli mu: Ciągnij; bo je Pan da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Jozafat rzekł: Nie maszże tu którego proroka Pańskiego, żebyśmy się go 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Jest jeszcze mąż jeden, przez któregobyśmy się mogli radzić Pana; ale go ja nienawidzę, bo mi nic dobrego nie prorokuje, jedno złe, Micheasz, syn Jemla. I rzekł Jozafat: Niech tak nie mówi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zawołał król Izraelski komornika niektórego, i rzekł: Przywiedź tu rychło Micheasza, syna Jemlowego.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tem król Izraelski, i Jozafat, król Judzki, siedzieli na stolicach swoich, ubrani w szaty królewskie, na placu u wrót bramy Samaryjskiej, a wszyscy prorocy prorokowali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Sedechyjasz, syn Chenaana, sprawił sobie rogi żelazne, i rzekł: Tak mówi Pan: Temi będziesz bódł Syryjczyki, aż je wyniszczysz.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prorocy prorokowali, mówiąc: Ciągnij do Ramot Galaad, a będzieć się szczęściło; albowiem je poda Pan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poseł, który chodził, aby przyzwał Micheasza, rzekł do niego, mówiąc: Oto teraz słowa proroków jednemi usty dobrze tuszą królowi; niechże będzie proszę słowo twoje, jako słowo jednego z nich, a mów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Micheasz: Jako żywy Pan, że co mi kolwiek rzecze Pan, to mówić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króla, rzekł król do niego: Micheaszu, mamyż ciągnąć na wojnę przeciw Ramot Galaad, czyli zaniechać? A on mu rzekł: Ciągnij, a będzieć się szczęściło; albowiem je poda Pan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król: A wieleż cię razy mam przysięgą obowiązać, abyś mi nie mówił jedno prawdę w imieniu Pańskiem?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rzekł: Widziałem wszystek lud Izraelski rozproszony po górach jako owce, które nie mają pasterza; bo rzekł Pan: Nie mają ci pana; niech się wróci każdy do domu swego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Izażem ci nie powiadał, że mi nie miał prorokować dobrego, ale złe?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Micheasz rzekł: Słuchajże tedy słowa Pańskiego: Widziałem Pana siedzącego na stolicy swojej, i wszystko wojsko niebieskie stojące po prawicy jego, i po lewicy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Kto zwiedzie Achaba, aby szedł a upadł w Ramot Galaad? A gdy mówił jeden tak, a drugi inaczej;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wystąpił duch, i stanął przed Panem, mówiąc: Ja go zwiodę. A Pan mu rzekł: Przez cóż?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Wynijdę, a będę duchem kłamliwym w ustach wszystkich proroków jego. I rzekł mu Pan: Zwiedziesz, i pewnie przemożesz. Idźże, a czyń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oto dał Pan ducha kłamliwego w usta tych wszystkich proroków twoich, gdyż Pan wyrzekł przeciwko tobie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Sedechyjasz, syn Chenaana, uderzył Micheasza w policzek, mówiąc: Kiedyż odszedł Duch Pański odemnie, aby z tobą mówił?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Micheasz: Oto ty ujrzysz dnia onego, kiedy wnijdziesz do najskrytszej komory, abyś się skrył.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Izraelski: Weźmij Micheasza, a wiedź go do Amona, starosty miejskiego, i do Joasa, syna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rzeczesz: Tak mówi król: Wsadźcie tego męża do więzienia; a dawajcie mu jeść chleb utrapienia i wodę ucisku, aż się wrócę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odpowiedział Micheasz: Jeźliże się wrócisz w pokoju, tedyć nie mówił Pan przez mię. Nadto rzekł: Słuchajcież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ciągnął król Izraelski i Jozafat, król Judzki, do Ramot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Odmienię się, gdy pójdę do bitwy; ale ty ubierz się w szaty twoje. I odmienił się król Izraelski, a szedł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Syryjski rozkazał był hetmanom, których było trzydzieści i dwa nad wozami jego, mówiąc: Nie potykajcie się ani z małym, ani z wielkim, tylko z samym 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ujrzeli Jozafata hetmani, co byli nad wozami, rzekli: Zaprawdę to król Izraelski; i obrócili się przeciwko niemu, chcąc się z nim potykać; ale Jozafat zawołał.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obaczywszy hetmani, co byli nad wozami, że nie ten był król Izraelski, odwrócili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niektóry strzelił z łuku na niepewne, i postrzelił króla Izraelskiego między nity i między pancerz; który rzekł woźnicy swemu: Nawróć, a wywieź mię z wojska; bom jest raniony.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wzmogła się bitwa dnia onego, a król stał na wozie przeciw Syryjczykom: potem umarł w wieczór, a krew ciekła z rany jego na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wołał woźny w wojsku, gdy już słońce zachodziło, mówiąc: Wróć się każdy do miasta swego i każdy do 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umarł król, a odwiezion jest do Samaryi, i pochowano go w Samaryi.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umywano wóz w sadzawce Samaryjskiej, lizali psy krew jego, także gdy umywano zbroję jego: według słowa Pańskiego, które był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Achabowe i wszystko, co czynił, i dom z kości słoniowych, który zbudował, wszystkie też miasta, które pobudował, azaż to nie jest spisane w kronikach o królach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Achab z ojcami swymi, a królował Ochozyjasz,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Jozafat, syn Azy, począł królować nad Judą czwartego roku za panowania Achaba,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Jozafat miał trzydzieści i pięć lat, gdy królować począł, a dwadzieścia i pięć lat królował w Jeruzalemie; a imię matki jego było Azuba, córka Salajowa.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po wszystkiej drodze Azy, ojca swego, a nie odchylał się od niej, czyniąc to, co było dobrego przed oczyma Pańskiemi.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iż wyżyn nie poburzyli, jeszcze lud ofiarował i kadził po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pokój Jozafat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Jozafatowe, i moc jego, której dokazywał, i jako walczył, azaż to nie jest napisane w kronikach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wyplenił z ziemi ostatek Sodomczyków, którzy byli pozostali za dni Azy, ojca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 czas nie było króla w Edomskiej ziemi; tylko starosta był miasto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nasprawiał Jozafat okrętów na morze, aby chodziły do Ofir po złoto. Ale nie doszły; bo się rozbiły one okręty w Asyjon Gaber.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także był Ochozyjasz, syn Achaba, do Jozafata: Niech jadą słudzy moi z sługami twymi w okrętach. Ale niechciał Jozafat.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Zasnął tedy Jozafat z ojcami swymi, i pochowany jest z ojcami swymi w mieście Dawida, ojca swego; a królował Joram,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Ochozyjasz, syn Achaba, począł królować nad Izraelem w Samaryi roku siedmnastego Jozafata, króla Judzkiego, i królował nad Izraelem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2024-04-29T12:24:28Z</dcterms:modified>
</cp:coreProperties>
</file>