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Hiram, król Tyrski, sługi swe do Salomona, bo usłyszał, że go pomazano za króla miasto ojca jego; albowiem miłował Hiram Dawida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też zaś posłał do Hirama,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wiesz, że Dawid, ojciec mój, nie mógł budować domu imieniowi Pana, Boga swego, dla wojen, które go były ogarnęły, aż nieprzyjacioły podał Pan pod stopy nóg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Pan, Bóg mój, dał mi odpoczynienie zewsząd, i niemam żadnego przeciwnika, ani zabiegu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otom umyślił budować dom imieniowi Pana, Boga mego, jako powiedział Pan do Dawida, ojca mego, mówiąc: Syn twój, któremu dam miasto ciebie osiąść stolicę twoję, ten zbuduje dom ten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Hiram słowa Salomonowe, uradował się bardzo i rzekł: Błogosławiony Pan dzisiaj, który dał Dawidowi syna mądrego nad tym ludem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Hiram do Salomona, mówiąc: Słyszałem z czemeś posłał do mnie. Uczynię wszystkę wolą twoję około drzewa cedrowego, i około drzewa jodłowego.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moi zwiozą je z Libanu do morza, a ja je każę złożyć w tratwy, i spuścić morzem aż do miejsca, o którem mi dasz znać, i tam je rozwiążę, a ty je pobierzesz. Ty też uczynisz wolą moję, a dasz obrok czeladzi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Hiram dodawał Salomonowi drzewa cedrowego, i drzewa jodłowego, jako wiele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także dawał Hiramowi dwadzieścia tysięcy miar pszenicy na żywność czeladzi jego, i dwadzieścia tysięcy miar oliwy wybijanej; to dawał Salomon Hiramowi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dał mądrość Salomonowi, jako mu był obiecał, i był pokój między Hiramem i między Salomonem, a uczynili przymierze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kazał wybierać król Salomon robotniki ze wszystkiego Izraela, a było wybranych trzydzieści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słał do Libanu po dziesięć tysięcy na każdy miesiąc, na przemiany; po miesiącu mieszkali na Libanie, a po dwa miesiące w domu swym; a Adoniram był przełożony nad tymi wybranymi.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siedmdziesiąt tysięcy tych, którzy nosili ciężary, a ośmdziesiąt tysięcy tych, którzy rąbali na górze;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przedniejszych urzędników Salomonowych, których było nad robotą trzy tysiące i trzy sta, którzy byli przełożeni nad ludem odprawującym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król, aby wożono kamienie wielkie, kamienie drogie, i kamienie ciosane, na założenie gruntów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Ciosali tedy rzemieślnicy Salomonowi, i rzemieślnicy Hiramowi, i Gimblimczycy. A tak gotowali drzewo i kamienie na budowanie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2024-04-29T11:39:02Z</dcterms:modified>
</cp:coreProperties>
</file>