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Achaza, króla Judzkiego, królował Ozeasz, syn Eli, w Samaryi nad Izraelem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oczyma Pańskiemi, wszakże nie tak jak inni królowie Izraelscy, którzy byli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wyciągnął Salmanasar, król Assyryjski; i stał się Ozeasz niewolnikiem jego, i dawał mu dań.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obaczył król Assyryjski, iż się Ozeasz buntował przeciw niemu, a iż wyprawił posły do Sua, króla Egipskiego, i nie posyłał dani dorocznej królowi Assyryjskiemu, obległ go król Assyryjski, a związawszy podał go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ciągnął król Assyryjski przez wszystkę ziemię, aż przyciągnął do Samaryi, pod którą leżał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dziewiątego Ozeasza wziął król Assyryjski Samaryję, i przeniósł Izraela do Assyryi, a osadził je w Hala i w Habor nad rzeką Gozan i w miastach Medskich.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stało przeto, że grzeszyli synowie Izraelscy przeciw Panu, Bogu swemu, który je wywiódł z ziemi Egipskiej, aby nie byli pod mocą Faraona, króla Egipskiego; a bali się bogów cudzych,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Chodząc w ustawach poganów, które był Pan wyrzucił przed obliczem synów Izraelskich, i w ustawach królów Izraelskich,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Obłudnie synowie Izraelscy postępowali, czyniąc co nie było rzeczą dobrą przed Panem, Bogiem swym, i pobudowali sobie wyżyny po wszystkich miastach swych, od wieży strażników aż do miasta obronnego;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nastawiali sobie słupów, i gajów na każdym pagórku wyniosłym, pod każdem drzewem gałęzistem,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Paląc tam kadzidła po wszystkich górach, jako narody, które wypędził Pan przed obliczem ich; i czynili rzeczy co najgorsze, pobudzając Pana ku gniewu,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służyli brzydkim bałwanom, o którym im powiedział Pan, aby tego 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oświadczał się Pan przeciwko Izraelowi, i przeciwko Judzie, przez wszystkie proroki, i przez wszystkie widzące, mówiąc: Nawróćcie się od dróg waszych złych, a strzeżcie rozkazania mego, i wyroków moich według wszystkiego zakonu, którym rozkazał ojcom waszym, a z którymem posłał do was proroki, sługi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byli posłuszni; ale zatwardzili kark swój według karku ojców swych, którzy nie wierzyli w 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wzgardzili wyroki jego, i przymierze jego, które uczynił z ojcami ich, i oświadczenia jego, któremi się oświadczał przeciwko nim, a chodzili za próżnością, i stali się próżnymi, i naśladowali poganów, którzy byli około nich, o których im rozkazał Pan, aby nie czynili jako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wszystkie rozkazania Pana, Boga swego, poczynili sobie lane bałwany, mianowicie dwóch cielców; poczynili też gaje, a kłaniali się wszystkiemu wojsku niebieskiemu, i służyli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Przewodzili też syny i córki swe przez ogień, i bawili się wieszczbami i wróżkami, i zaprzedali się, aby czynili złe przed oczyma Pańskiemi, pobudzając go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bardzo Pan rozgniewał na Izraela, a odrzucił je od oblicza swego, nic z nich nie zostawując, oprócz samego 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Juda nie strzegł przykazań Pana, Boga swego; lecz chodził w ustawach Izaelskich, których naczynili.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odrzucił Pan wszystko nasienie Izraelskie, i utrapił je, a podał je w rękę łupieżcom, aż je odrzucił od oblicza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oderwał się Izrael od domu Dawidowego, a postanowili królem Jeroboama, syna Nabatowego; ale Jeroboam odwiódł Izraela od naśladowania Pana, a przywiódł je do grzeszenia grzechem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synowie Izraelscy we wszystkich grzechach Jeroboamowych, które on czynił, a nie odstąpili od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odrzucił Pan Izraela od oblicza swego, jako powiedział przez wszystkie sługi swe proroki; a tak przeniesiony jest Izrael z ziemi swej do Assyryi,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przyprowadził król Assyryjski lud z Babilonu, i z Kuta, i z Awa, i z Emat, i z Sefarwaim, a osadził je w miastach Samaryi miasto synów Izraelskch; którzy posiadłszy Samaryję, mieszkali w miastach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oni mieszkać poczęli a nie bali się Pana, posłał Pan na nie lwy, którzy je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to królowi Assyryjskiemu, mówiąc: Narodowie, któreś przeniósł i osadził w miastach Samaryi, nie wiedzą obyczaju Boga onej ziemi; przetoż posłał na nie lwy, a oto je zabijają, dla tego, iż nie wiedzą obyczaju Boga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król Assyryjski, mówiąc: Zawiedźcie tam jednego z kapłanów, któreście stamtąd przywiedli, aby poszedłszy mieszkał tam, i nauczał ich obyczaju Boga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jeden z kapłanów, których było wzięto z Samryi, i mieszkał w Betel, a nauczał ich, jako się mieli bać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naczynili sobie każdy naród bogów swych, i postawili je w domu wyżyn, które byli pobudowali Samaryjczycy, każdy naród w miastach swych, w których mieszkali,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mężowie Babilońscy uczynili Sukkotbenot, a mężowie Kutscy uczynili Nergiel, a mężowie Ematscy uczynili Asyma.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Hewejczycy uczynili Nebahaz, i Tartak; a Sefarwaiczycy palili syny swe w ogniu Adramelechowi, i Anamelechowi, bogom Sefarwaimskim.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bali się Pana, naczyniwszy sobie z pośrodku siebie kapłanów na wyżynach, którzy im usługiwali w domach wyżyn.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się Pana bali, wszakże przecię bogom swoim służyli według zwyczajów onych narodów, skąd byli przeniesieni.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aż do dnia tego sprawują się według zwyczajów starych, nie boją się Pana, ani czynią według wyroków jego, i według ustaw jego, i według zakonu, i według rozkazania, które przykazał Pan synom Jakóbowym, którego przezwał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był Pan z nimi przymierze, i rozkazał im, mówiąc: Nie bójcie się bogów cudzych, i nie kłaniajcie się im, ani im służcie, ani im ofiarujcie;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Pana, który was wywiódł z ziemi Egipskiej mocą wielką i ramieniem wyciągnionem, tego się bójcie, i jemu się kłaniajcie, i jemu ofiarujcie;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ustaw, i sądów, i zakonu, i przykazań, które wam napisał, strzeżcie, czyniąc je po wszystkie dni, a nie bójcie się bogów cudzych.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przymierza, którem czynił z wami, nie zapominajcie, ani się bójcie bogów cudzych.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Pana, Boga waszego, się bójcie, a on was wybawi z ręki wszystkich nieprzyjaciół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usłuchali, ale owszem według obyczaju swego dawnego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narodowie oni bali się Pana, wszakże przecię rytym bałwanom swoim służyli; a synowie ich, i synowie synów ich, według wszystkiego, co czynili ojcowie ich, tak i oni czynią, aż po dziś dzień.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2024-05-02T04:43:19Z</dcterms:modified>
</cp:coreProperties>
</file>