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miał wziąć Pan Elijasza w wichrze do nieba, że wyszedł Elijasz z Elizeuszem z 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Elijasz do Elizeusza: Proszę siedź tu; bo mię Pan posłał aż do Betel. I rzekł Elizeusz: Jako żywy Pan, i jako żywa dusza twoja, że się ciebie nie puszczę. I przyszli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wyszli synowie proroccy, którzy byli w Betel, do Elizeusza, i rzekli do niego: Wieszże, iż dziś Pan weźmie od ciebie pana twego? A on rzekł: Wiemci; milczcie tylko.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rzekł mu Elijasz: Elizeuszu, proszę siedź tu; bo mię Pan posłał do Jerycha. A on odpowiedział: Jako żywy Pan, i jako żywa dusza twoja, że się ciebie nie puszczę. A tak przyszli do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synowie proroccy, którzy byli w Jerychu, do Elizeusza, rzekli do niego: Wieszże, że dziś Pan weźmie pana twego od ciebie? A on rzekł: Wiemci; 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mu rzekł Elijasz: Proszę siedź tu; bo mię Pan posłał do Jordanu. Który odpowiedział: Jako żywy Pan, jako żywa i dusza twoja, że się ciebie nie 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obadwaj. A pięćdziesiąt mężów synów prorockich szli, i stanęli naprzeciwko z daleko; ale oni obaj stanęli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Elijasz płaszcz swój, zwinął go, a uderzył nim wody, i rozdzieliły się tam i sam, tak iż przeszli obaj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przeszli, rzekł Elijasz do Elizeusza: Żądaj, czego chcesz, abym ci uczynił pierwej niż będę wzięty od ciebie. Tedy rzekł Elizeusz: Proszę niech będzie dwójnasobny duch twój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on odpowiedział: Trudnejś rzeczy pożądał; wszakże ujrzyszli mię, gdy będę wzięty od ciebie, tak ci się stanie; ale jeźli nie ujrzysz, nie stanieć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przecię szli rozmawiając, oto wóz ognisty, i konie ogniste rozłączyły obydwóch. I wstąpił Elijasz w wichrze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Elizeusz widząc, wołał: Ojcze mój, ojcze mój! Wozie Izraelski i jazdo jego. I nie widział go więcej. A pochwyciwszy szaty swe rozdarł je na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Elijaszowy, który był spadł z niego, a wróciwszy się, stanął nad brzegiem Jordanu. A tak wziąwszy płaszcz Elijaszowy, który był spadł z niego, uderzył nim wody, mówiąc: Gdzież jest Pan, Bóg Elijaszowy?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on uderzył nim wody, a rozdzieliły się tam i sam, i przeszedł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synowie proroccy, którzy byli w Jerycho, stojąc na przeciwko, rzekli: Odpoczął duch Elijaszowy nad Elizeuszem; a wyszedłszy przeciwko niemu pokłonili mu się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nań nalegali aż do uprzykrzenia, rzekł: Poślijcież. A tak posłali onych pięćdziesiąt mężów, którzy szukając przez trzy dni nie znaleźli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wrócili do niego, (a on mieszkał w Jerycho,) rzekł do nich: Azażem wam nie mówił: Nie chodźcie?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też mężowie onego miasta do Elizeusza: Wej, oto mieszkanie miasta tego jest dobre, jako panie mój widzisz; ale wody złe i ziemia niepłodna.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Przynieście mi bańkę nową, a włóżcie w nię soli. I przynieśli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do źródła wód, wrzucił tam soli, i rzekł: Tak mówi Pan: Uzdrowiłem te wody; nie będzie więcej stamtąd śmierci, ani niepłodności.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uzdrowione są one wody aż do dnia tego, według słowa Elizeuszowego, które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stamtąd do Betel. A gdy szedł drogą, dzieci małe wyszły z miasta, i naśmiewały się z niego, i mówiły mu: Idźże łysy, idźże łysy!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obejrzawszy się, ujrzał je, i złorzeczył im w imieniu Pańskiem. Przetoż wyszedłszy dwie niedźwiedzice z lasu, rozdrapały z nich czterdzieści i 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stamtąd na górę Karmel, a z onąd zasię wrócił się do Samaryi.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2024-04-28T17:38:35Z</dcterms:modified>
</cp:coreProperties>
</file>