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Adam, Set, Enos.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Kienan, Mahalaleel, Jared.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Eonch, Matusalem, Lamech.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Sem, Cham, i Jafet.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Jafetowi: Gomer, i Magog, i Madaj, i Jawan, i Tubal, i Mesech, i Tyras,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Gomerowi: Aschenaz, i Ryfat, i Togorma.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Jawanowi: Elisa, i Tarsys, Cytym, i Dodanin.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Chamowi: Chus i Misraim, Put i 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Chusowi: Seba, i Hewila, i Sabta, i Regma, i Sabtacha; a synowie Regmy: Seba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Spłodził też Chus Neroda; ten począł być możnym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Misraim też spłodził Ludyma, i Hananima, i Laubima, i Naftuhyma,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Patrusyma, i Chasłuchyma, (z których poszli Filistynowie) i Kaftoryma.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Chanaan spłodził Sydona, pierworodnego swego, i Hetejczyka.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Jebuzejczyka, i Amorejczyka, i Giergiezejczyka,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Hewejczyka, i Archajczyka, i Symejczyka,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Aradejczyka, i Samarejczyka, i Chamatejczyka.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Semowi: Elam, i Assur, i Arfachsad, i Lud, i Aram, i Chus, i Hul, i Gieter, i Mesech.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Arfachsad spłodził Selecha, a Selech spłodził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Heberowi urodzili się dwaj synowie, z których jednemu imię było Faleg, przeto, że za jego czasów rozdzielona jest ziemia; a imię brata jego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Jektan spłodził Elmodada, i Salefa, i Hassarmota, i Jarecha,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Adorama, i Uzala, i Dekla,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Hebala, i Abimaela, i Sebaja,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Ofira, i Hewila, i Jobaba. Ci wszyscy byli synowie Jektanowi.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Sem, Arfachsad, Selech.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Heber, Peleg, Rechu,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Sarug, Nachor, Tare,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Abram; ten jest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Abrahamowi: Izaak i 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ich: Pierworodny Ismaelowy Nebajot, i Kiedar, i Abdeel, i Mabsam.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Masma, i Duma, Massa, Hadad, i Tema,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Jetur, Nafis i Kiedma. Cić są synowie Ismaelowi.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Cetury, założnicy Abrahamowej, których porodziła: Zamram i Joksan, i Madan, i Midyjan, i Jesbok, i Suach. A synowie Joksanowi; Saba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Madyjanowi: Hefa, i Hefer, i Henoch, i Abida, i Eldaa. Cić wszyscy są synowie Cetury.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spłodził Abraham Izaaka. A synowie Izaakowi byli: Ezaw i 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Ezawowi: Elifas, Rehuel, i Jehus, i Jelom, i Kore.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Elifasowi: Teman i Omar, Sefo i Gaatan, Kienaz i syn Tamny, to jest, 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Rehuelowi: Nahat, Zara, Samma, i Meza.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Seirowi: Lotan, i Sobal, i Sebeon, i Hana, i Dysson, i Eser, i Dysan.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Lotanowi: Chory, i Heman; a siostra Lotanowa była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Sobalowi: Halman, i Manaat, i Hewal, Sefo, i Onam; a synowie Sebeonowi: Ajai 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Ana: Dyson; a synowie Dysona: Hamdan, i Eseban, i Jetran, i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Eserowi: Balaan, i Zawan, Akan. Synowie Dysanowi: Hus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królowie, którzy królowali w ziemi Edomskiej, przedtem niż królował król nad synami Izraelskimi: Bela, syn Beorowy, a imię miasta jego Dynhaba.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Bela, królował miasto niego Jobab, syn Zerachowy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Jobab, królował miasto niego Chusam z ziemi Temańskiej.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Chusam, królował miasto niego Hadad, syn Badadowy, który poraził Madyjańczyków na polu Moabskiem; a imię miasta jego Hawid.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Hadad, królował miasto niego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Samla, królował miasto niego Saul z Rechobot nad rzeką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Saul, królował miasto niego Balanan, syn Achoborowy.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Balanan, królował miasto niego Hadar; a imię miasta jego Pehu, imię też żony jego Mehetabel, córka Matredy, córki Mezaabowej.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Hadar, byli książętami w Edon: książę Tamna, książę Halwa, książę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Oolibama, książę Ela, książę Pinon,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Kienaz, książę Teman, książę Mabsar,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Magdyjel, książę Hyram. Toć byli książęta Edomscy.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synowie Izraelowi: Ruben, Symeon, Lewi, i Juda, Isaschar i Zabulon,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Józef, i Benjamin, Neftali, Gad i 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Judy: Her, i Onan, i Sela. Ci trzej urodzili mu się z córki Sui Chananejskiej. Ale Her, pierworodny Judy, był złym przed oczyma Pańskiemi; przetoż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Tamar zasię, niewiastka jego, urodziła mu Faresa i Zarę. Wszystkich synów Judowych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Faresowi: Hesron i Hamuel.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Zary: Zamry, i Etan, i Heman, i Chalkol, i Darda; wszystkich tych było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Asynowie Zamrego: Charmi, wnuk Acharowy, który zamięszanie uczynił w Izraelu, zgrzeszywszy kradzieżą rzeczy przeklętych.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Asynowie Etanowi: Azaryjasz.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Esronowi, którzy mu się urodzili: Jerameel, i Ram, i Chalubaj.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Ram spłodził Aminadaba, a Aminadab spłodził Naasona, książęcia synów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Naason spłodził Salmona, a Salmon spłodził Booza.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Booz spłodził Obeda, a Obed spłodził Isajego.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Isaj spłodził pierworodnego swego Elijaba, i Abinadaba wtórego, i Samma trzeciego.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Natanaela czwartego, Raddaja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Ozema szóstego, Dawida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siostry ich: Sareija, i Abigail; a synowie Sarwii: Abisaj, i Joab, i Asael,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Abigail urodziła Amazę, a ojciec Amazy był Jeter Ismaelczyk.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Kaleb, syn Hesronowy, spłodził z Azubą, małżonką swoją, i z Jeryjotą synów. A ci byli synowie jego: Jeser, i Sobab, i Ardon.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umarła Azuba, pojął sobie Kaleb Esratę, która mu urodziła Hura.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Hur spłodził Ury, a Ury spłodził Besaleela.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Hesron do córki Machyra, ojca Galaadowego, a pojął ją, będąc w sześćdizesiąt lat; która mu urodziła Seguba.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Segub spłodził Jaira, który miał dwadzieścia trzy miast w ziemi Galaadskiej.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wziął Giessurytom, i Assyryjczykom wsi Jairowe, i Kanat z miasteczkami jego, sześćdziesiąt miast. To wszystko pobrali synowie Machyra, ojca Galaadowego.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Hesron w Kaleb Efrata, tedy żona Hesronowa Abija porodziła mu Assura, ojca Tekui.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synowie Jerameelowi, pierworodnego Hesronowego: Pierworodny Ram, po nim Buana, i Oren, i Osem z Abii.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także drugą żonę Jerameel, imieniem Atara; ta jest matka Onamowa.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Ramowi, pierworodnego Jerameelowego, byli: Maas, i Jamin, i 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synowie Onamowi: Semaj, i Jada, a synowie Semejego: Nadad i Abisur;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żony Abisurowej Abihail, która mu urodziła Achobbana i Molida.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Nadabowi: Saled i Affaim; lecz Saled umarł bez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Affaimowi Jesy; a synowie Jesy Sesan, a córka Sesana Achialaj.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Jady, brata Semejego, Jeter i Jonatan; ale Jeter umarł bez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Jonatanowi: Falet i Zyza. Cić byli synowie Jerameelowi.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miał Sesan synów, jedno córki; miał też Sesan sługę Egipczanina, imieniem Jeracha.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Sesan córkę Jerachowi, słudze swemu, za żonę, która mu urodziła Etaja.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Etaj spłodził Natana, a Natan spłodził Zabada.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Zabad spłodził Efijala, a Efijal spłodził Obeda.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obed spłodził Jehu, a Jehu spłodził Azaryjasza.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Azaryjasz spłodził Helesa, a Heles spłodził Elasa.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Elas spłodził Sysmaja, a Sysmaj spłodził Selluma.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Sellum spłodził Ikamijasza, a Ikamijasz spłodził Elisama.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Kaleba, brata Jerameelowego: Mesa pierworodny jego, który był ojcem Zyfejczyków i synów Maresy, ojca Hebrowowego.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Hebronowi: Kore i Tafua, i Rechem, i Semma.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Semma spłodził Rahama, syna Jerkaamowego, a Rechem spłodził Sammajego.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Sammaj był synem Maonowym, a Maon był ojcem Betsurczyków.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 też, założnica Kalebowa, urodziła Harana, i Moze, i Giezeza; a Haran spłodził Giezeza.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Jachdajowi: Regiem, i Jotam, i Giesan, i Falet, i Efa, i Saaf,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Założnica zaś druga Kalebowa Maacha urodziła Sabera, i Tyrchana.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żona Saafowa urodziła ojca Madmeńczyków, i Sewa, ojca Machbeńczyków, i ojca Gabaończyków; a córka Kalebowa była Achsa.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byli synowie Kaleba, syna Hurowego, pierworodnego Efraty: Sobal, ojciec Karyjatyjarymczyków.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Salma, ojciec Betlehemczyków, Charef, ojciec Betgaderczyków.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synów Sobal, ojciec Karyjatyjarymczyków, który doglądał połowy Menuchoty.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domy Karyjatyjarymskie były Jetrejczycy, i Futejczycy, i Sematejczycy, i Maserejczycy, z których też poszli Saraitowie, o Estaolitowie.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Salmy: Betlehemczycy, i Netofatczycy, ozdoby domu Joabowego, i połowa Manachaty, ojca Sorygo.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domy pisarzów mieszkających w Jabez: Tyryjatejczycy, Symatejczycy, Suchatejczycy. Cić są Cynejczycy, którzy poszli z Hemata, ojca domu Rechabowego.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synowie Dawidowi, którzy mu się urodzili w Hebronie: Pierworodny Ammon z Achynoamy Jezreelitki; wtóry Danijel z Abigaili Karmelitki;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Absalom, syn Maachy, córki Tolmaja, króla Giessur; czwarty Adonijasz, syn Haggity;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Sefatyjasz z Abitaili; szósty Jetraam z Egli, żony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sześć urodziło mu się w Hebronie, kędy królował przez siedm lat, i przez sześć miesięcy; a trzydzieści i trzy lata królował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urodzili mu się w Jeruzalemie; Samna, i Sobab, i Natan, i Salomon, cztery synowie z Betsui, córki Ammielowej;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Ibchar, i Elisama, i Elifet;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Noge, i Nefeg, i Jafija;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Elizama, i Elijada, i Elifelet, dziewięć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wszyscy są synowie Dawidowi, oprócz synów z założnic; a Tamar była siostra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Salomonowy Roboam; Abiam syn jego, Aza syn jego, Jozafat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Joram syn jego, Ochozyjasz syn jego, Joaz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Amazyjasz syn jego, Azaryjasz syn jego, Joatam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 syn jego, Ezechyjasz syn jego, Manases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Amon syn jego, Jozyjasz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Jozyjaszowi: Pierworodny Johanan, wtóry Joakim, trzeci Sedekijasz, czwarty Sellum.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Joakimowi: Jechonijasz syn jego, Sedekijasz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Jechonijasza więźnia: Salatyjel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salatyjelowi: Malchiram, i Fadajasz, i Seneser, Jekiemija, Hosama, i Nadabija.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Fadajaszowi: Zorobabel, i Semej; a syn Zorobabelowy Mesollam, i Hananijasz, i Selomit, siostra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Mesollamowi: Hasuba, i Ohol, i Barachyjasz, i Hazadyjasz Josabchesed, pięć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Hananijaszowy: Faltyjasz, i Jesajasz; synowie Rafajaszowi, synowie Arnanaszowi, synowie Obadyjaszowi, synowie Sechenijaszowi.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Sechenijaszowi: Semejasz; a synowie Semejaszowi: Chattus, i Igal, i Baryja, i Naaryjasz, i Safat; sześć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Naaryjaszowi: Elijenaj, i Ezechyjasz, i Esrykam, trzej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Elijenajego: Hodawijasz i Elijasub, i Felejasz, i Akkub, i Jochanan, i Dalajasz, i Anani, siedm synów.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Judowi: Fares, Hesron, i Charmi, i Hur, i Sobal.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Rejasz, syn Sobalowy spłodził Jahata, a Jahat spłodził Achuma, i Laada. Teć są rodzaje Zaratego.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są z ojca Etama: Jezreel, i Jesema, i Idbas; a imię siostry ich Selelfuni.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Faunuel ojciec Giedory, i Ezer ojciec Hosy. Cić są synowie Hura, pierworodnego Efraty, ojca Betlehemczyków.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Assur, ojciec Tekui, miał dwie żony: Chelę i Naarę.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mu Naara Achusama, i Hefera, i Temana, i Achastara. Cić są synowie Naary.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zasię Cheli: Seret, Jesochar, i Etnan.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Kos spłodził Anuba, i Hasoboba, i dom Acharchela, syna Harumy.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Jabes był zacniejszy nad braci swych, któremu matka jego dała imię Jabes, mówiąc: Bom go w boleści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wzywał Jabes Boga Izraelskiego, mówięc: Jeźli błogosławiąc błogosławić mi będziesz, a rozszerzysz granice moje, a będzie ręka twoja ze mną, a wybawisz mię od złego, abym utrapiony nie był. I wypełnił to Bóg, o co go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Chelub, brat Sucha, spłodził Mechyra; ten jest ojcem Estona.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Eston spłodził Betrafa, i Paseacha, i Techynna, ojca miasta Nahas. Cić są mężowie Rechy.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Kienazowi: Otonijel, i Seraja; a synowie Otonijelowi: Hatat i Meanataj.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Meanataj spłodził Ofra, a Serajasz spłodził Joaba, ojca w dolinie mieszkających rzemieślników; bo rzemieślnicy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zasię Kaleba, syna Jefumi: Hyru, Ela, i Nahain; a syn Ela jest Kienaz.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Jehaleleela: Zyf i Zyfa, Tyryja, i Azarel.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Ezry: Jeter, i Mered, i Efer, i Jalon; a żona Merodowa urodziła Miryjama, i Samaja, i Isbacha, ojca Estemoa.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też jego Judaja urodziła Jereda, ojca Giedor, i Hebera, ojca Socho, i Jekutyjela, ojca Zanoach. Cić są synowie Betii, córki Faraonowej, którą był pojął Mered.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żony Hodyjaszowej, siostry Nahama, ojca Ceili: Garmi i Estemoa Mahatczyk.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Symonowi: Amnon, i Rynna, Benchanan i Tylon; a synowie Isy: Zochet i Bensochet.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Seli, syna Judowego: Her, ojciec Lecha i Laada, ojciec Maraa; i rodzaje domów tych, którzy robili około bisioru w domu Asbeat,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Joakim i mężowie Chozeby, i Joaz i Saraf, którzy panowali w Moab, i Jasubi Lechem; ale te rzeczy są dawne.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garncarze, którzy mieszkali w sadach i między płotami, którzy tam przy królu dla robót jego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Symeonowi: Namuel, i Jamin, i Jaryb, Zera, 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Sallum syn jego, Mabsam syn jego, Misma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Mismy: Hamuel syn jego, Zachur syn jego, Semej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Semej miał synów szesnaście, i córek sześć; ale bracia jego nie mieli wiele synów, tak, że wszystkiej rodziny ich nie było tak wiele, jako synów Judowych.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w Beerseba i w Molada, i w Hasersual,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Bela, i w Asem, i w Etolad,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Betul, i w Horma, i w Sycelegu,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Bet Marchabot, i w Hasersusa, i w Betbirze, i w Saaraim. Te miasta ich były, póki królował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wsi ich były: Etam, i Hain, Remnon, i Tochen i Asan przy tych pięciu miastach;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wsi ich, które były około tych miast aż do Baal; teć były mieszkaniem ich według narodu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Mosobab, i Jamlech, i Josa, syn Amazyjaszowy;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Joel, i Jehu, syn Josabijasza, syna Serajaszowego, syna Asyjelowego;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Elichenaj, i Jakóba, i Jesochaja, i Asaja, i Adyjel, i Jesymijel, i Banajas;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Sysa, syn Syfy, syna Allonowego, syna Jodajaszowego, syna Symry, i syna Semajaszowego.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mianowani postanowieni są za książęta w narodach swych, a domy ojców ich rozmnożyły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ruszyli się, aby szli do Gador, aż na wschód słońca onej doliny, aby szukali paszy bydłu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obfite i wyborne pasze, a ziemię przestronną i spokojną i rodzajną; bo tam naród Chamów mieszkał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przyszedłszy ci z imienia opisani za dni Ezechyjasza, króla Judzkiego, poburzyli namioty ich i przybytki ich, które tam były znalezione; a wymordoealiich, i nie masz ich aż do dnia tego, i osiedli miejsce ich; bo tam mieli paszy dla bydeł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onych synów Symeonowych niektórzy szli na górę Seir, pięć set mężów, a Faltyjasz, i Necharyjasz, i Rafajasz, i Husel, synowie Isy, byli wodzami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wymordowali ostatki, które były uszły z Amalekitów, a mieszkali tam aż po dziś dzień.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Rubena pierworodnego Izraelowego, (ten bowiem był pierworodny; ale gdy zgwałcił łoże ojca swego, dane jest pierworodztwo jego synom Józefa, syna Izraelowego, tak jednak, że go nie poczytano za pierworodnego: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Judas był najmężniejsz między braćmi swymi, a książęciem między nimi; ale pierworodztwo należało Józefowi.)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mówię Rubena, pierworodnego Izraelowego, byli: Henoch i Fallu, Hesron i Charmi.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Joelowi: Samajasz syn jego, Gog syn jego, Semej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Michas syn jego, Reajasz syn jego, Baal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Bera syn jego, którego wziął w niewolę Teglat Falasar, król Asyryjski; ten był książęciem Rubenitów.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jego według domów swych, gdy byli policzeni według ich narodów, mieli książęta Jehiela i Zacharyjasza.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Bela, syn Azazowy, syna Semmy, syna Joelowego; ten mieszkał w Aroer aż ku Nebo i Baalmeon.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na wschód słońca mieszkał, aż kędy wchodzą na puszczę od rzeki Eufrates; albowiem stada ich rozmnożyły się w ziemi Galaadskiej.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 dni Saulowych walczyli z Agareńczykami, którzy porażeni są od ręki ich; a tak mieszkali w namiotach ich po wszystkiej krainie wschodniej ziemi Galaadskiej.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Gadowi na przeciwko nich mieszkali w ziemi Bazan, aż do Selchy.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 był przedniejszym ich, a Safam wtóry, a Janaj i Safat zostali w Bazan.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 ich według domów ojców swych: Michael i Mesullam, i Seba, i Joraj, i Jachan, i Zyja, i Heber,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(Cić są synowie Abihaila, syna Hurowego, syna Jaroachowego, syna, Galaadowego, syna Michaelowego, syna Jesysowego, syna Jachdowego, syna Buzowego;)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Achy, syn Abdyjela, syna Gunowego, książę w domu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w Galaad, w Bazan, i w miasteczkach jego, i po wszystkich przedmieściach Saron aż do 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policzeni byli za dni Jotama, króla Judzkiego, i za dni Jeroboama,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Rubenowych, i Gadowych, i połowy pokolenia Manasesowego, ludzi walecznych, mężów noszących tarczę i miecz, i ciągnących łuk, i ćwiczonych ku bojowi, czterdzieści i cztery tysiące, siedm set i sześćdziesiąt, wychodzących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wiedli wojnę z Agareńczykami, z Jeturejczykami, i z Nafejczykami, i Nodabczykami,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mieli pomoc przeciwko nim. I podani są w rękę ich Agareńczycy ze wszystkim, co mieli, przeto iż do Boga wołali w bitwie, a on ich wysłuchał, iż ufali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zabrali dobytki ich, wielbłądów ich pięćdziesiąt tysięcy, a owiec dwieście i pięćdziesiąt tysięcy, osłów dwa tysiące, a ludzi sto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rannych wiele poległo, iż od Boga była ona porażka. I mieszkali na miejscu ich, aż ich zabrano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połowy pokolenia Manasesowego mieszkali w onej ziemi od Bazan aż do Baal-Hermon i Sanir, które jest góra Hermon; bo i oni rozmnożeni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książęta domów ojców ich: Efer i Jesy, i Elijel, i Azryjel, i Jeremijasz, i Hodawijasz, i Jachdyjel, mężowie bardzo mocni, mężowie sławni, książęta domu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zgrzeszyli przeciw Bogu ojców swych i cudzołożyli naśladując bogów narodów onej ziemi, które wykorzenił Bóg przed twarzą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Wzbudził Bóg Izraelski ducha Fula króla Assyryjskiego, i ducha Teglat Falasera, króla Assyryjskiego, i przeniósł ich: Rubenitów, i Gadydtów, i połowę pokolenia Manasesowego, a zawiódł ich do Hela, i Haboru, i do Ara, i do rzeki Gozan, aż do dnia tego.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Lewiego: Gerson, Kaat, i Merary.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Kaatowi: Amram, Izaar, i Hebron, i Husyjel.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Amramowi: Aaron, i Mojżesz, i córka Maryja; a synowie Aaronowi: Nadab, i Abiju, Eleazar,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Eleazer spłodził Fineesa; Finees spłodził Abisua.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Abissue spłodził Bokki, a Bokki spłodził Uzy.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Uzy spłodził Zerachyjasza, a Zerachyjasz spłodził Merajota.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Merajot spłodził Amaryjasza, a Amaryjasz spłodził Achytoba.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Achytob spłodził Sadoka, a Sadok spłodził Achymaasa.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Achymaas spłodził Azaryjasza, a Azaryjasz spłodzi× Johanana.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Johanan spłodził Azaryjasz; tenci jest, który kapłański urząd sprawował w domu, który zbudował Salomon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Spłodził też Azaryjasz Amaryjasza, a Amaryjasz spłodził Achytoba.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Achytob spłodził Sadoka, a Sadok spłodził Salluma.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Sallum spłodził Helkijasza, a Helkijasz spłodził Azaryjasza.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Azaryjasz spłodził Sarajasza, a Sarajasz spłodził Jozedeka.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Jozedek poszedł w niewolę, gdy Pan przeniósł Judę i Jeruzalem przez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Lewi: Gierson, Kaat, i Merary.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imiona synów Giersonowych: Lobni i Semei.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Kaatowi: Amram i Izaar, i Hebron, i Husyjel.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Merarego: Macheli, i Muzy. A teć są domy Lewitów według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Giersonowi: Lobni syn jego, Jachat syn jego, Zamma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Joach syn jego, Iddo syn jego, Zara syn jego, Jetraj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Kaatowi: Aminadab syn jego, Kore syn jego, Aser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Elkana syn jego, i Abiazaf syn jego, i Assyr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Tachat syn jego, Uryjel syn jego, Ozyjasz syn jego, i Saul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Elkamowi: Amasaj i Achymot.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Elkana. Synowie Elkanowi: Sofaj syn jego, i Nahat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Elijab syn jego, Jerobam syn jego, Elkana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Samuelowi: Pierworodny Wassni i Abijas.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Merarego: Mahali; Lobni syn jego, Symej syn jego, Uza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Symha syn jego, Haggijasz syn jego, Asajasz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są, których postanowił do śpiewania w domu Pańskim, gdy tam postawiono skrzynię.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przed przybytkiem namiotu zgromadzenia, śpiewając, aż zbudował Salomon dom Pański w Jeruzalemie, i stali według porządku swego na służbie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są, którzy stali i synowie ich z synów Kaatowych: Heman śpiewak syn Joela, syna Samuelowego,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Elkanowego, syna Jerohamowego, syna Elijelowego, syna Tohu,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Sufowego, syna Elkanowego, syna Machatowego, syna Amasajowego,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Elkanowego, syna Joelowego, syna Azaryjaszowego, syna Sofonijaszowego,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Tachatowego, syna Assyrowego, syna Abijasowego,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Korego, syna Isarowego, syna Kaatowego, syna Lewiego, syna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brat jego Asaf, który stawał po prawicy jego. Asaf, syn Barachyjaszowy, syna Samaowego,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Michaelowego, syna Basejaszowego, syna Malchyjaszowego,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Etny, syna Zerachowego, syna Adajowego,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Etanowgo, syna Symmowego,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Semejowego, syna Jachatowego, syna Giersonowego, syna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Merarego i bracia ich stawali po lewej stronie: Etan, syn Kuzego, syna Abdego, syna Malluchowego,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Hasabijaszowego, syna Amazyjaszowego, syna Helkijaszowego.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Amsego, syna Banego, syna Semmerowego,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Moholi, syna Musego, syna Merarego, syna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ich Lewitowie postawieni są ku wszelakiej posłudze przybytku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Aaron i synowie jego palili na ołtarzu całopalenia, i na ołtarzu kadzenia przy każdej posłudze świątyni świętych, i ku oczyszczaniu Izraela podług wszystkiego, jako był przykazał Mojżesz, sługa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synowie Aaronowi: Eleazar syn jego, Finees syn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Abisua syn jego, Bokki syn jego, Uzy syn jego, Zerachyjasz syn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Merajot syn jego, Amaryjasz syn jego, Achytob syn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Sadok syn jego, Achymaas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mieszkania ich, według pałaców ich w granicy ich, to jest, synów Aaronowych według rodzaju Kaatytów: bo to był ich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dali im Hebron w ziemi Judzkiej, i przedmieścia jego około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pole miejskie i wsi ich dali Kalebowi, synowie Jefunowemu.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zaś Aaronowym dali z miast Judzkich miasta ucieczki Hebron, i Lobne i przedmieścia jego, i Jeter, i Estemoa, i z przedmieściami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Holon i przedmieścia jego, i Dabir i przedmieścia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Asan i przedmieścia jego, i Betsemes i przedmieścia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Benjaminowego: Gabae i przedmieścia jego, i Almat i przedmieścia jego, i Anatot i przedmieścia jego. Wszystkich miast ich trzynaście miast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Kaatowym, pozostałym z rodzaju tegoż pokolenia, dostało się w połowie pokolenia Manasesowego losem miast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Giersonowym według domów ich dostało się w pokoleniu Isascharowem, i w pokoleniu Aserowem, i w pokoleniu Neftalimowem, i w pokoleniu Manasesowem w Bazan miast trzynaście.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Merarego według domów ich dostało się w pokoleniu Rubenowem, i w pokoleniu Gadowem, i w pokoleniu Zabulonowem losem miast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też synowie Izraelscy Lewitom miasta i przedmieścia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dali je losem w pokoleniu synów Judowych, i w pokoleniu synów Symeonowych, i w pokoleniu synów Benjaminowych, miasta te, które nazwali imiony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tym, którzy byli z rodu synów Kaatowych, (a były miasta i granice ich w pokoleniu Efraim.)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dali z miast ucieczki Sychem i przedmieścia jego na górze Efraim, i Gazer i przedmieścia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Jekmaan i przedmieścia jego, i Betoron i przedmieścia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Ajalon i przedmieścia jego, i Gatrymon i przedmieścia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połowie pokolenia Manasesowego: Aner i przedmieścia jego, Balam i przedmieścia jego. To dali rodzajowi pozostałemu synów Kaatowych.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też Giersonowym z rodu połowy pokolenia Manasesowego dali Golan w Bazan i przedmieścia jego, i Astarot i przedmieścia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pokoleniu Isascharowem Kades i przedmieścia jego, Daberet i przedmieścia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Ramot i przedmieścia jego, i Anam i przedmieścia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pokoleniu Aserowem Masal i przedmieścia jego, i Abdon i przedmieścia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Hukok i przedmiescia jego, i Rohob i przedmieścia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pokoleniu Neftalimowem: Kades w Galilei, i przedmieścia jego, i Hammon i przedmieścia jego, i Kiryjataim i przedmieścia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Merarego, pozostałym z pokolenia Zabulon, dane są Remmon i przedmieścia jego, Tabor i przedmieścia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Jordanem u Jerycha na wschód słońca od Jordanu, dane są w pokoleniu Rubenowem: Besor na puszczy, i przedmieścia jego, i Jahasa i przedmieścia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Kiedemot i przedmieścia jego, i Mefaat i przedmieścia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pokoleniu Gadowem Ramot w Galaad i przedmieścia jego; i Mahanaim i przedmieścia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Hesebon i przedmieścia jego, i Jazer i przedmieścia jego.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Isascharowi: Tola i Fua, Jasub, i Semram,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Tolego: Uzy, i Rafajasz, i Jeryjel, i Jachamaj, i Jebsam, i Samuel; a cić byli książętami według domów ojców swych, którzy poszli z Tole, mężowie bardzo duży według narodów swych; poczet ich był za dni Dawodowych dwadzieścia i dwa tysiące i 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Uzego: Izrahyjasz; a synowie Izrahyjaszowi: Michael i Obadyjasz, i Joel, Jesyjasz; pięć książąt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w narodach ich, według domów ojców ich, poczet mężów walecznych trzydzieści i sześć tysięcy; bo mieli wiele żon i 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 ich według wszystkich rodzajów Isascharowych, mężów dużych było ośmdziesiąt i siedm tysięcy, wszystkich policzonych.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Benjaminowi: Bela i Bechor, i Jedyjael,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Belego: Esbon i Uzy, i Uzyjel, i Jerymot, i Iry; pięć książąt domów ojcowskich, mężów dużych; naliczono dwadzieścia i dwa tysiące, i trzydzieści i 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Bechorowi; Zamirai i Joaz, i Eliezer, i Elienaj, i Amry, i Jerymot, i Abijasz, i Anatot, i Alamat; wszyscy ci synowie Bechorowi.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naliczono ich według rodzajów ich, książąt domów ojców ich, mężów udatnych dwadzieścia tysięcy i 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Jedyjaelowi: Bilan; a synowie Bilanowi: Jehus, i Banjamin, i Ehod, i Chanaan, i Zetan, i Tarsys, i Achysachar.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wszystkich synów Jadyjaelowych według książąt domów ojcowskich, mężów bardzo dużych siedmnaście tysięcy i dwieście, wychodzących na wojnę do bitwy;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Suppim i Ofim, synów w domu zrodzonych, i Husym, i synów w obcym kraju zrodzonych.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Neftalimowi: Jachsel, i Guni, i Jesser, i Selem, synowie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Manasesowi: Asryjel, którego mu urodziła Zona, (a założnica jego Syryjanka urodziła Machyra, ojca Galaadowego.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Machyr wziął sobie za żonę siostrę Ofimową i Suppimową, której imię było Maacha;) a imię drugiego Salfaad, i miał Salfaad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urodziła Maacha, żona Machyrowa, syna, i nazwała imię jego Fares; a imię brata jego Sares, a synowie jego Ulam i Rekiem.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Ulamowi Bedon. Cić są synowie Galaada, syna Machyrowego, syna Manasesowego.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siostra jego Molechet urodzi×a Isoda, i Abiezera, i Machala.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Semidowi byli Ahyjan, i Sechem, i Likchy, i Anijam.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Efraimowi: Sutala, i Bered syn jego, i Tachat syn jego, i Elada syn jego, i Tachat syn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Zabad syn jego, i Sutala syn jego, i Eser, i Elad. A pobili ich mężowie z Get, co się byli zrodzili w onej ziemi; albowiem byli wtargnęli, aby pobrali dobytki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płakał Efraim, ojciec ich, przez wiele dni; i przyszli bracia jego, aby go cieszyli.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do żony swej, która poczęła i porodziła syna, i nazwał imię jego Beryja, przeto iż się urodził w utrapieniu 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Córkę też jego Seerę, która pobudowała Betoron niższe i wyższe, i Uzenzeera;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Refacha syna jego, i Resefa, i Telacha syna jego, i Techena syna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Laadana syna jego, Ammiuda syna jego, Elisama syna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Nuna syna jego, Jozuego syna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osiadłość ich i mieszkania ich, Betel i wsi jego; a na wschód słońca Naaran; a na zachód słońca Gazer i wsi jego, i Sychem i wsi jego, aż do Aza i wsi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miejsc synów Manasesowych: Betsan, i wsi jego, Tanach i wsi jego, Magieddon i wsi jego, Dor i wsi jego. W tych mieszkali synowie Józefowi, syna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Aserowi: Jemna i Jesua, Iswy i Beryja, i Sera, siostra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Beryjaszowi: Heber i Melchyjel; ten jest ojciec Birsawitów,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 spłodził Jafleta, i Somera, i Hotama, i Suę, siostrę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Jafletowi: Pasach i Bimhal i Aswat. Cić są synowie Jafletowi.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Somerowi: Ahy i Rohaga, Jechuba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Helema, brata jego: Sofach, Jemna, i Seles, i Amal.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Sofachowi: Suach, Harnefer, i Sual, i Bery, i Imra.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Beser, i Hod, i Sema, i Silsa, i Jetram, i 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Jeterowi: Jefone, i Fispa, i Ara, i Ulla.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Ullowi: Arach, i Haniel, i Rysyjasz.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są synowie Aserowi, książęta domów rodzajów swych, wybrani i duży mężowie, przedniejsi z książąt, którzy policzeni są na wojnę do bitwy; poczet tych mężów dwadzieścia i sześć tysięcy.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Benjamin spłodził Belę, pierworodnego swego, Asbela wtórego, i Abracha trzeciego.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Nocha czwartego, a Rafajasza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Beli byli Addar i Giera i Abihud.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Abisua i Noaman i Achoach.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Giera i Sufam i Churam.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synowie Echudowi: ci są książętami narodów mieszkających w Gabaa, którzy je przenieśli do Manakat;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Noaman, i Achija, i Giera; on je przeniósł, a spłodził Uzę, i Ahyhuda, i Sacharaima.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Sacharaim spłodził dzieci w krainie Moabskiej, gdy one był odprawił, z Chusymą, i Barą, żonami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Spłodził tedy z Hodes, żoną swą, Jobaba, i Sebijasza, i Mezę, i Malchama.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Jehusa, i Sachyjasza, i Mirmę. Cić są synowiejego, książęta domów ojcowskich.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Chysymą spłodził Abituba i Elfaala.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Elfaalowi: Eber, i Misaam, i Samed, który zbudował Ono, i Lod i wsi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Beryja i Sama byli książętami narodíw mieszkających w Ajalon; ci wygnali obywateli z Get.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Achyjo, Sesak i Jerymot,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Zabadyjasz, i Arad, i Hader,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MIchael, i Isfa, i Jocha, synowie Berajaszowi.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Zabadyjasz, i Mesullam, i Hyszki, i Heber,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Ismaraj, i Islijasz, i Jobab, synowie Elfaalowi.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Jakim, i Zychry, i Zabdy,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Elienaj, i Selataj, i Eliel,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Adajasz, i Berajasz, i Symrat, synowie Synchy.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Isfan, i Eber, i Eliel,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Abdon, i Zychry, i Chanan,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Hananijasz, i Eleam, i Anatotyjasz,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Ifdajasz, i Fanuel, synowie Sesakowi.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Samseraj, i Zecharyjasz, i Atalijasz,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Jaresyjasz, i Elijasz, i Zychry, synowie Jerochamowi.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książęta domów ojcowskich według rodzajów swych, a ci książęta mieszkali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Gabaonie mieszkał ojciec Gabaończyków, a imię żony jego było Maacha.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jego pierworodny Abdon; po nim Sur, i Cys, i Baal, i Nadab.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Giedor, i Achyjo, i Zechar.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Michlot spłodził Symejasza; a ci także naprzeciwko braci swych mieszkali w Jeruzalemie z braćmi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Ner spłodził Cysa, a Cys spłodził Saula; Saul zaś spłodził Jonatana i Melchisuego, i Abinadaba i Esbaala.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Jonatanowy był Merybbaal, a Merybbaal spłodził Michasa.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Michasowi: Fiton i Melech i Tarea i 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Achaz spłodził Joada, a Joada spłodził Alemeta i Asmaweta i Zymrego, a Zymry spłodził Mose;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Mosa spłodził Binę; Refajasz syn jego, Elasa syn jego, Asel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Asel miał sześć synów, a teć imiona ich: Asrykam, Bochru, i Ismael, i Searyjasz, i Obadyjasz, i Hanan; ci wszyscy synowie Aselowi.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syowie Eseka, brata jego: Ulam pierworodny jego. Jehus wtóry, i Elifelet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Ulamowi byli mężowie duży, i mocno łuk ciągnący, którzy mieli wiele synów i wnuków, aż do stu i pięćdziesiąt. Ci wszyscy poszli z synów Benjaminowych.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wszyscy Izraelczycy obliczeni są; a oto zapisani są w księgach królów Izraelskich i Judzkich, a przeniesieni są do Babilonu dla przestępstwa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którzy pierwsi mieszkali w osiadłościach swych i w miastach swoich, Izraelczycy, kapłani, Lewitowie, i Netynejczycy.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Jeruzalemie mieszkali z synów Judowych, i z synów Benjaminowych, i z synów Efraimowych, i Manasesowych;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Uttaj, syn Ammiuda, syna Amry, syna Imry, syna Bonny, z synów Faresa, syna Judowego.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Sylona: Asajasz pierworodny, i synowie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Zerachowych: Jehuel i braci ich sześć set i dziewięćdziesiąt.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Benjaminowych: Salu, syn Mesullama, syna Hodowiego, syna Asenuowego.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Ibnijasz, syn Jerochamowy, i Ela, syn Uzego, syna Michry, i Mesullam, syn Sefatyjasza, syna Rehuelowego, syna Ibnijaszowego.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braci ich według narodów ich było dziewięć set i pięćdziesiąt i sześć: ci wszyscy mężowie byli książętami rodzajów według domów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 zasię: Jedejasz, i Jechojaryk, i Jachyn,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Azaryjasz, syn Helkijasza, syna Mesullamowego, syna Sadokowego, syna Merajatowego, syna Achytobowego, był książęciam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Adajasz, syn Jerohama, syna Fassurowego, syna Melchyjaszowego, i Maasaj, syn Adyjela, syna Jechserowego, syna Mesulla,owego, syna Mesullemitowego, syna Immerowego.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 ich książęt według domów ojców ich było tysiąc i siedm set i sześćdziesiąt, mążów dużych ku sprawowaniu posługi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Semejasz, syn Hassuba, syna Asrykamowego, syna Hasabijaszowego, z synów Merarego;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Bakkabar, Cheres, i Galal, i Matanijasz, syn Michy, syna Zychrego, syna Asafowego;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Obadyjasz też, syn Semahajasza, syna Galalowego, syna Jedytunowego, i Barachyjasz, syn Asy, syna Elkanowego, który mieszkał we wsiach Netofatyckich.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odźwierni: Sallum, i Akkub, i Talmon, i Ahyman, i nracia ich; Sallum książę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aż dotąd w bramie królewskiej stawał na wschód słońca; ci byli odźwiernymi według pocztów synów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Sallum, syn Korego, syna Abijazafowego, syna Korego, i bracia jego z domu ojca jego, Korytczycy byli ku odprawowaniu posługi, stróżami progów namiotu; a ojcowie ich byli nad obozem Pańskim stróżami wejścia.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Finees syn Eleazarowy, był książęciem nad nimi, a Pan był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Zacharyjasz zasię, syn Mesellemijaszowy, był odźwiernym drzwi u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wszyscy są obrani za odźwiernych do drzwi, dwieście osób i dwanaście: ci we wsiach swych policzeni są, których postanowił Dawid i Samuel widzący, dla wierności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oni i synowie ich byli we drzwiach domu Pańskiego, w domu namiotu na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odźwierni po czterech stronach, na wschód, na zachód, na północy, i 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zasię ich byli we wsiach swych, przychodząc każdego siódmego dnia, od czasu aż do czasu odmieniając się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pod sprawą tych czterech przedniejszych odźwiernych byli Lewitowie, a byli przełożeni nad gmachami i nad skarbami domu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domu Bożego nocowali, gdyż im należała straż jego; a oni go na każdy poranek otwierali.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nich niektórzy byli nad naczyniem ku posługiwaniu; albowiem pod liczbą wnosili je, i pod liczbą wynosili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Niektózry zasię z nich byli postanowieni nad innem naczyniem, i nad wszystkiem naczyniem świątnicy, i nad mąką pszenną i winem, i oliwą, i kadzidłem, i nad rzeczami wonnemi.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synów kapłańskich sprawowali maści z rzeczy wonnych.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Matatyjasz też z Lewitów, pierworodny Salluma Korytczyka, był przełożony nad rzeczami, które w panwiach smażono.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Kaatowych z braci ich, byli niektórzy przełożonymi nad chlebami pokładnemi, aby je gotowali na każdy 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 byli śpiewacy, przedniejsi z domów ojcowskich, między Lewitami mieszkający w gmachach, od inszych prac wolni; bo we dnie i w nocy powinności swej pilnować musieli.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przedniejsi z domów ojcowskich między Lewitami, według narodów swych przedniejsi; ci mieszkali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Gabaonie mieszkali ojciec Gabaończyków Jehyjel, a imię żony jego Maacha;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jego pierworodny Abdon, po nim Sur, i Cys, i Baal, i Neer, i 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Giedeor, i Achyjo, i Zacharyjasz, i Michlot;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Michlot spłodził Symmama) a ci także przweciw braci swych mieszkali w Jeruzalemie z braćmi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Neer spłodził Cysa, a Cys spłodził Saula, a Saul spłodził Jonatana, i Melchisuego, i Abidanaba, i Esbaala.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Jonatana Merybbaal; a Merybbaal spłodził Michasa.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Michasowi: Fiton, i Melech, i Tarea, i 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Achaz spłodził Jarę; a Jara spłodził Alemeta, i Asmaweta, i Zynrego; a Zymry spłodził Mosę.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Mosa spłodził Binę; a Refajasz syn jego, Elasa syn jego, Asel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Asel miał sześć synów; a teć imiona ich: Asrykam, i Bochru, i Ismael, i Searyjasz, i Obadyjasz, i Hanan. Cić są synowie Aselowi.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Filistynowie walczyli z Izraelem, uciekli mężowie Izraelscy przed Filistynami a polegli, będąc porażeni na górze Gielboe.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gonili Filistynowie Saula i synów jego; i zabili Filistynowie Jonatana, i Abinadaba, i Melchisuego, synów Saulowych.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zmocniła bitwa przeciw Saulowi, trafili na niego strzelcy, i z łuku zraniony jest od strzelców.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Saul do sługi swego, co za nim broń nosił: Dobądź miecza twego, a przebij mię nim, by snać nie przyszli ci nieobrzezańcy, a nie pośmiewali się ze mnie. Ale nie chciał sługa, który nosił broń jego; bo się bardzo bał. Przetoż porwawszy Saul miech, padł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sługa, co nosił broń jego, że umarł Saul, padłszy też i sam na miecz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umarł Saul, i trzej synowie jego, i wszystek dom jego z nim pospołu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ujrzeli wszyscy mężowie Izraelscy, którzy mieszkali na dolinie, iż uciekli Izraelczycy, a iż pomarli Saul i synowie jego, opuściwszy miasta swe także uciekli. I przyszli Filistynowie, i 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nazajutrz przyszli Filistynowie brać łupy z pobitych, znaleźli Saula, i synów jego, leżących na górze Gielboe;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złupiwszy go wzięli głowę jego, i zbroję jego, i posłali po ziemi Filistyńskiej w około, aby to ogłoszone było przed bałwany ich, i 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zbroję jego w domu boga swego, a głowę jego zawiesili w domu Dagonowym.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tedy wszyscy mężowie Jabes Galaad wszystko, co uczynili Filistynowie Saulowi,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wszyscy mężowie mocni, i wzięli ciało Saulowe, i ciało synów jego, a przyniósłszy do Jabes pogrzebli kości ich pod dębem w Jabes, i pościli przez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umarł Saul dla przestępstwa swego, którem był wystąpił przeciwko Panu, i przeciwko słowu Pańskiemu, któego nie przestrzegał, iż się radził ducha wieszczego, pytając się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się nie radził Pana, zabił go, a przeniósł królestwo na Dawida, syna Isajego.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się tedy wszystek Izrael do Dawida do Hebronu, mówiąc: Otośmy kość twoja i ciało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przedtem, gdy jeszcze był Saul królem, też wywodził i wwodził Izraela. Tak Pan, Bóg twój, rzekł tobie: Ty będziesz pasł lud mój Izraelski, a ty będziesz wodzem nad ludem moim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przyszli wszyscy starsi Izraelscy do króla do Hebronu, i uczynił Dawid z nimi przymierze w Hebronie przed Panem, i pomazali Dawida za króla nad Izraelem według słowa Pańskiego, które powiedział przez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 tedy Dawid ze wszystkim Izraelem do Jeruzalemu, które jest Jebus, gdzie byli Jebuzejczycy obywatelami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obywatele Jebuzejscy do Dawida: Nie wnijdziesz sam. Ale Dawid wziął zamek Syoński, który jest miastem Dawidowem.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 rzekł Dawid: Ktobykolwiek poraził Jebuzejczzyka najpierwej, ten będzie skiążęciem i hetmanem. Przetoż wstąpił najpierw Joab, syn Sarwii, i został hetmanem.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Dawid na onym zamku; dla tego nazwano go miastem Dawidowem.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miasto w około, od Mello aż w okrąg; a Joab pobudował ostatek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 im dalej, tem więcej rozmnażał się, i rosł; albowiem Pan zastępów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najorzedniejsi rycerze, których miał Dawid, którzy się mężnie starali z nim o królestwo jego ze wszystkim Izraelem, aby go królem uczynili według słowa Pańskiego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tenci jest poczet rycerzy, których miał Dawid: Jasobam, syn Chachmonowy, przedniejszy między trzydziestoma; ten podniósłszy oszczep swój na trzystu, jednym razem ich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Elezar, syn Dodonowy, Achochytczyk; ten był jednym między trzema mocarzami.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z Dawidem w Pasdamim, gdzie się zebrali byli Filistynowie ku bitwie; a była ona część pola pełna jęczmienia, a lud był uciekł przed Filistynami.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w pośród onego pola, i obronili go, a porazili Filistynów: i wybawił Pan lud wybawieniem wielkiem.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także trzej ze trzydziestu przedniejszych wstąpili na skałę do Dawida do jaskini Odollam, gdyż wojsko Filistyńskie leżało obozem w dolinie Rafaim;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Dawid natenczas mieszkał na zamku, a stanowisko Filistyńskie było natenczas w 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Pragnęł tedy Dawid: Oby mi się kto dał napić wody z studni Betlehemskiej, która jest u bramy!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przebiwszy się ci trzej przez wojsko Filistyńskie, naczerpali wody z studni Betlehemskiej, która jest u bramy, a wziąwszy przynieśli do Dawida. Lecz jej nie chciał Dawid pić, ale ją wylał na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daj mi tego, Boże mój, abym to uczynić miał! Izali krew tych mężów pić będą, którzy odważyli żywot swój? albowiem z odwagą żywota swego przynieśli ją; i nie chciał jej pić. Toć uczynili trzej oni mocarze.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Abisaj, brat Joabowy, był przedniejszy z onych trzech; tenże podniósł włócznię swą na trzysta ludu, które pobił, i otrzymał sławę między onymi trzema.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trzech nad innych dwóch był sławniejszy, a był ich książęciem; jednak onych trzech pierwszych nie doszedł.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Banajas też, syn Jojady, syn męża dużego, wielkich spraw, z Kabseela, ten zabił dwóch mocarzów Moabskich; ten też zszedłszy zabił lwa w pośród jamy, gdy był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też zabił męża Egipczanina, męża, którego wzrost był na pięć łokci. A chociaż Egipczanin miał w ręku oszczep jako nawój tkacki, wszkże przyszedł do niego z kijem, i wydarł oszczep z ręki Egipczanina, i zabił go oszczepem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uczynił Banajas, syn Jojady, który także sławnym został między onymi trzema mocarzami.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był między onymi trzydziestoma sławnym, wszakże nie doszedł onych trzech. I postanowił go Dawid nad drabantami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wojsku co mocniejsi byli: Asael, brat Joabowy, Elkanan, syn Dodonowy z Betlehem;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Sammot Harodczyk, Heles Felonitczyk;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Hyra, syn Ikkiesowy, Tekuitczyk, Abiezer Anatotczyk;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Sybbechaj Husatczyk, Ilaj Ahohytczyk;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Maharaj Netofatczyk, Heled, syn Baamy, Netofatczyk;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Itaj, syna Rybajego, z Gabaat synów Benjaminowych, Banajas Faratończyk;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Hutaj od potoku Gaas; Abiel Arbatczyk;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Asmawet Bacharomczyk; Elijachba Salabończyk.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Asema Gisończyka: Jonatan, syn Sagii, Hororczyk;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Ahijam, syn Zacharowy, Ararytczyk, Elifal, syn Urowy;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Hefer Mecheratczyk, Achijas Felonitczyk;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Hesro Karmelczyk, Naaraj, syn Ezbajowy;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Joel, brat Natanowy,Michbar, syn Gierego.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Selek Ammonitczyk, Nacharaj Berotczyk, który nosił broń Koaba, syna Sarwii;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Hyra Itrejczyk, Gareb Itrejczyk;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Uryjasz Hetejczyk, Zabad, syn Achalajego.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Adyna, syn Sysy, Rubenitczyk, książę Rubenitów, a z nim trzydzieści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Hanan, syn Maachy, i Jozafat Mitnitczyk.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Uzyjasz Asteratczyk, Sama i Jehijel, synowie Hotamy Aroerytczyka.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Jedinael, syn Symry, i Jocha, brat jego, Tysytczyk.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Eliel Machawimczyk, i Jerybaj, i Josawijasz, synowie Elnaamowi, i Itma Moabczyk.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Eliel, i Obed, i Jaasyjel z Mezobaj.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są, co byli przyszli do Dawida do Sycelegu, gdy się jeszcze krył przed Saulem, synem Cysowym; a ci byli między mocarzami posiłek dawający w bitwie,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Noszący łuk, a prawą i lewą ręką ciskający kamieńmi, i strzelający z łuku, a byli z braci Saulowych z pokolenia Benjaminowego: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Książe Achyjezer, i Joaz, synowie Semmai Gabatczyka, i Jezyjel, i Falet, synowie Azmawetowi, i Baracha, i Jehu Anatotczyk;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Ismajasz też Gabaończyk, mężny między trzydziestoma, a był przełożony nad trzydziestoma; i Jeremijasz, i Jahazyjel, Johanan, i Jozabad Gliederatczyk;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Eluzaj, i Jerymot, i Bealijasz, i Semaryjasz, i Sefatyjasz Harufitszyk;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Elkana, i Jesyjasz, i Asareel i Joezer, i Jasobam Korchytczyk;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Joela, i Zebadyjasz, synowie Jerohamowi z Giedor.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Gadowego zbiegli byli do Dawida na miejsce obronne na puszczę mężowie duży, mężowie sposobni do boju, noszący tarcz i kopiję, których twarze były jako lwie tarze, a jako sarny po górach prędcy;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Eser przedniejszy, Obadyjasz wtóry, Elijab trzeci,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Mismanna czwarty, Jeremijasz piąty,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Ataj szósty, Eliel siódmy,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Jochanan ósmy, Elzebad dziewiąty,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Jeremijasz dziesiąty, Machbanajasz jedenasty.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byli z synów Gadowych, hetmani wojska, jeden nad stem mniejszy, a większy nad tysiącem.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są, którzy przeszli Jordan miesiąca pierwszego, który był wylał ze wszystkich brzegów swoich; i wygnali wszystkich mieszkających w dolinach na wschód i na zachód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także niektórzy z synów Benjaminowych i z Judowych, do miejsca obronnego,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Dawid przeciwko nim a odpowiadając, rzekł im: Jeźliście spokojnie przyszli do mnie, abyście mię ratowali, serce też moje złączy się z wami; ale jeźliście przyszli, abyście mię wydali nieprzyjaciołom moim, (choć nie masz nieprawości przy mnie) niech w to wejrzy Bóg ojców naszych, a niech 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Duch przyoblekł Amazyjasza, przedniejszego między hetmanami, i rzekł: Twoiśmy, o Dawidzie! a z tobą przestajemy, synu Isajego. Pokój, pokój tobie, i pokój pomocnikom twoim! gdyż ci pomaga Bóg twój. A tak przyjął ich Dawid, i postanowił ich hetmanami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Manasesowego odpadli niektórzy do Dawida, gdy ciągnął z Filistynami przeciwko Saulowi na wojnę; ale im nie byli na pomocy, gdyż naradziwszy się książęta Filistyńscy odesłali go, mówiąc: Ten z niebezpieczeństwem głów naszych odpadnie do Saula,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szedł do Syceleu, uciekli do niego niektórzy z pokolenia Manasesowego: Adnach i Josabad, i Jediael, i Michael, i Jozabad i Elihu, i Sylletaj, i hetmani nad tysiącami w pokoleniu Manasesowem.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posiłkowali Dawida przeciw onemu hufowi; bo mężni byli wszyscy, przetoż byli hetmanami w wojsku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 każdy dzień ściągali się do Dawida na pomoc jemu, aż było wojsko wielkie jako wojsko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tać jest liczba przedniejszych gotowych do boju, którzy przyszli do Dawida do Hebronu, aby przenieśli królestwo Saulowe do niego według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Judowych, noszących tarcz i włócznię, sześć tysięcy i ośm set gotowych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Symeonowych, mężnych do boju, siedm tysięcy i 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Lewiego cztery tysiące i 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Jojada także przedniejszy z synów Aaronowych, a z nim trzy tysiące i siedm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Sadok młodzieniec, rycerz mężny, i z domu ojca jego książąt dwadzieścia i 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Benjaminowych, braci Saulowych, trzy tysiące; bo jeszcze wielka część ich przestawała z domem Saulowym.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Efraimowych dwadzieścia tysięcy i ośm set, ludzi mężnych, mężów sławnych w domach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połowy pokolenia Manasesowego ośmnaście tysięcy, którzy byli mianowani według imion, aby przyszli i postanowili Dawida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Isascharowych, umiejących rozeznawać czasy, tak iż wiedzieli, co kiedy czynić miał Izrael, książąt ich dwieście; a wszyscy bracia ich przestawali na radzie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Zabulonowego, którzy wychodzili na wojnę, gotowych do boju z każdym orężem wojennym, pięćdziesiąt tysięcy, stawających w szyku jednostajnem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Neftalimowego książąt tysiąc, a z nimi z tarczami i z kopijami trzydzieści i siedm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Danowego, gotowych do boju, dwadzieścia i ośm tysięcy i 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Aserowego, którzy wychodzili na wojnę, i umieli się szykować do bitwy, czterdzieści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Za-Jordania z pokolenia Rubenowego i Gadowego, i z połowy pokolenia Manasesowego ze wszystkim orężemwojennym sto i dwadzieścia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mężowie waleczni sprawni ku bitwie, sercem uprzejmem przyszl do Hebronu, aby postanowili Dawida królem nad wszystkim Izraelem. Nadto i wszyscy inni z Izraela jednego serca byli, aby postanowili królem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tam z Dawidem przez trzy dni jedząc i pijąc: bo im byli nagotowali bracia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którzy blisko ich byli aż do Isaschar i Zabulon i Neftalim, przynosili chleby na osłach, i na wielbłądach, i na mułach, i na wołach, potrawy, mąki, figi, rodzynki, i wino, i oliwę, i wołów, i owiec wielkim dostatkiem; bo była radość w Izraelu.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wszedł w radę z hetmanami nad tysiącami, i z setnikami, i ze wszystkimi rotmistrzami.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Dawid do wszystkiego zgromadzenia Izraelkskiego: Jeźli się wam podoba, i jeźli to jest od Pana Boga naszego, roześlijmy wszędy do braci naszych pozostałych po wszystkich krainach Izraelskich; przytem też do kapłanów i Lewitów po miastach i przedmieściach ich, a niech się zgromadzą do nas: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przeprowadzili skrzynię Boga naszego do nas; albowiem nie pytaliśmy się o niej za dni Saulowych.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rzekło wszystko zgromadzenie, aby się tak stało; bo się ta rzecz podobała wszystkiemu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tedy Dawid wszystkiego Izraela od Nilu Egipskiego aż gdzie się chodzi do Emat, aby przyprowadzili skrzynię Bożą z Karyjatyjarym.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przyszedł Dawid, i wszystek Izrael do Baala w Karyjatyjarym, które jest w Judzie, aby przyprowadzili stamtąd skrzynię Pana Boga siedzącego nad Cherubinami, gdzie wzywane bywa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wieźli skrzynię Bożą na wozie nowym z domu Abinadabowego, a Oza i Achyjo prowadzili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i wszystek Izrael grali przed Bogiem ze wszystkiej mocy, i pieśniami, i na harfach, i na cytrach, i na bębnach, i na cymbałach, i na trąbach.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bojewisko Chydon, ściągnął Oza rękę swą, aby zadzierżał skrzynię; bo woły były wystąpiły z 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bardzo Pan na Ozę, i zabił go, przeto iż ściągnął rękę swą ku skrzyni; i umarł tamże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zafrasował się Dawid, iż to rozerwanie Pan uczynił w Ozie; a przetoż nazwał ono miejsce Peres Oza,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uląkł się Dawid Boga dnia onego, a rzekł: Jakoż mam wprowadzić do siebie skrzynię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wprowadził Dawid skrzyni do siebie, do miasta Dawidowego; ale ją wprowadził do domu Obededoma Gietejczyka.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skrzynia Boża między domownikami Obededomowymi w domu jego przez trzy miesiące. I błogosławił Pan domowi Obededomowemu i wszystkiemu, co miał.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Hiram, król Tyrski, posłów do Dawida, i drzewa cedrowe, i murarzy i cieśli, aby mu zbudowali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Dawid, iż go utwierdził Pam królem nad Izraelem, a iż wywyższył królestwo jego dla ludu swego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pojął Dawid więcej żon w Jeruzalemie, a spłodził Dawid więcej synów i 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imiona tych, którzy mu się urodzili w Jeruzalemie: Samna, i Sobab, Natan, i Salomon,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Ibchar, i Elisua, i Elfalet,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Noga, i Nefeg, i Jafija,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Elisama, i Beelijada, i Elifelet.)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usłyszawszy Filistynowie, że był pomazany Dawid za króla nad wszystkim Izraelem, wyciągnęli wszyscy Filistynowie, aby szukali Dawida. Co gdy usłyszał Dawid, wyszedł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Filistynowie przyciągnąwszy rozpostarli się w dolinie Rafaim.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radził się Dawid Boga, mówiąc: Mamli iść przeciw Filistynom? a podaszli ich w ręce moje? I odpowiedział mu Pan: Idź a podam ich w 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przyciągnęli do Baal Perazym, poraził ich tam Dawid, i rzekł Dawid: Rozerwał Bóg nieprzyjacioły moje przez rękę moję, jako się rozrywają wody; a przetoż nazwano imię miejsca onego Baal Perazym.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zostawili tam bogi swoje; a Dawid rozkazał, aby je spalono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zebrawszy się znowu Filistynowie rozpostarli się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radził się znowu Dawid Boga. I rzekł mu Bóg: Nie ciągnij za nimi, ale się odwróć od nich, abyś na nich natarł przeciwko morwom.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usłyszysz szum idącego po wierzchach morwowych, tedy wynijdziesz do bitwy; bo wyszedł Bóg przed tobą, aby poraził wojska Filistyńskie.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Dawid, jako mu był rozkazał Bóg; i porazili wojska Filistyńskie od Gabaon aż do Gazer.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rozsławiło się imię Dawidowe po wszystkich ziemiach: i sprawił to Pan, że był straszny wszystkim narodom.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sobie pobudował Dawid domy w mieście swojem, i nagotował miejsce skrzyni Bożej, i rozbił jej namiot,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Dawid: Niegodzi się nosić skrzyni Bożej jedno Lewitom. Tych bowiem obrał Pan, aby nosili skrzynię Bożą, i służyli mu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zebrał Dawid wszystkiego Izraela do Jeruzalemu, aby przeniósł skrzynię Pańską na miejsce jej, które jej był zgotował.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Dawid synów Aaronowych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Kaatowych: Uryjela przedniejszego, i braci jego sto i dwadzieścia,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Merarego: Asajasza przedniejszego, i braci jego dwieście i 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Giersonowych: Joela przedniejszego, i braci jego sto i 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Elisafanowych: Semejasza przedniejszego, i braci jego 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Hebronowych: Elijela przedniejszego, i braci jego ośmdziesiąt.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Hasyjelowych: Aminadaba przedniejszego, i braci jego sto i 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wezwał Dawia Sadoka i Abijatara, kapłanów, także Lewitów Uryjela, Asajasza, i Joela, Semejasza, i Elijela, i Aminadaba;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Wyście przedniejsi z domów ojcowskich między Lewitami; poświęćcież się i z braćmi swoimi, abyście przynieśli skrzynię Pana, Boga Izraelskiego, na miejsce, którem jej nagotował.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iżeście tego pierwej nie uczynili, uczynił rozerwanie Pan, Bóg nasz, między nami; bośmy go nie szukali według przystojności.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Poświęcili się tedy kapłani i Lewitowie, aby przynieśli skrzynię Pana,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niesli synowie Lewitów skrzynię Bożą, jako był rozkazał Mojżesz według słowa Pańskiego, na ramionach swych, na drążkach które przy niej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przedniejszym z Lewitów, aby postanowili z braci swoich śpiewaków z instrumentami muzycznemi, z lutniami, z cytrami, i z cymbałami, aby słyszany był wyniesiony głos z 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 Lewitowie Hemana, syna Joelowego, a z braci jego Asafa, syna Barachyjaszowego, a z synów Merarego, braci ich, Etana syna Chysajowego;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braci ich w rzędzie wtórym: Zacharyjasza, Bena, i Jazyjela, i Semiramota, i Jechyjela, i Unni, Elijaba, i Benajasza, Maasejasza, i Matytyjasza, i Elifelego, i Miknejasza, i Obededoma, i Jehijela, odźwiernych.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śpiewacy Heman, Asaf, i Etan na cymbałach miedzianych głośno grali.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Zacharyjasz, i Jazyjel, i Semiramot, i Jechyjel, i Unni, i Elijab, i Maasejasz, i Benajasz grali na lutniach przy śpiewaniu wysokiem.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Matytyjasz, i Elifele, i Miknejasz, i Obededom, i Jechyjel, i Azazyjasz grali na cytrach przy śpiewaniu niskiem.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Kienanijasz, przedniejszy z Lewitów, którzy nieśli skrzynię, rozrządzał, jakoby nieść miano; bo był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Bacharyjasz i Elkana byli odźwiernymi u skrzyni.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Sebanijasz i Jozafat, i Natanael, i Amasaj, i Zacharyjasz, i Benajasz, i Eliezer, kapłani, trąbili w trąby przed skrzynią Bożą; ale Obededom i Jechyjasz byli odźwiernymi u skrzyni.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 i starsi Izraelscy, i hetmani nad tysiącami szli, aby przeprowadzili skrzynię przymierza Pańskiego z domu Obededomowego z 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Bóg wspomógł Lewitów, niosących skrzynię przymierza Pańskiego, że ofiarowali siedm wołów, i siedm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był obleczony w szatę bisiorową, także i wszyscy Lewitowie, którzy nieśli skrzynię, i śpiewacy, i Kienanijasz, rządca tych, co nieśli między śpiewakami; a Dawid miał na sobie efod lniany.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wszystek Izrael prowadził skrzynię przymierza PaOskiego z weselem, i z hukiem kornetu, i trąby, i cymbałów, grając na lutniach i na cytrach.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skrzynia przymierza Pańskiego wchodziła do miasta Dawidowego, że Michol, córka Saulowa, wyglądając oknem ujrzała króla Dawida skaczącego, i grającego, i wzgardziła go w sercu swojem.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przynieśli skrzynię Bożą, i postawili ją w pośród namiotu, który był Dawid rozbił, tedy sprawowali całopalenia i ofiary spokojne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Dawid ofiarować całopalenia, i ofiar spokojnych, błogosławił ludowi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wszystkim mężom Izraelskim, od męża aż do niewiasty, każdemu po bochenku chleba, i po sztuce mięsa, i po łagiewce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postanowił przed skrzynią Pańską z Lewitów sługu, aby wspominali, i wyznawali, i chwalili Pana,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Asaf był przedniejszy, a wtóry po nim Zacharyjasz, Jehyjel, i Semiramot, i Jechyjel i Matytyjasz, i Elijab, i Benajasz, i Obededom, i Jechyjel; ci na instrumentach, na lutniach, na harfach, ale Asaf na cymbałach, grali.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 zaś i Jachazyjel kapłani z trąbami ustawiczne byli przed skrzynią przymierza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dnia onego najpierwej postanowił Dawid, aby tym psalmem chwalony był Pan przez Asafa i braci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wzywajcie imienia jego, a opowiadajcie między narodami sprawy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mu, grajcie mu, rozmawiajcie o wszystkich cudach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w imieniu świętem jego, a niech się rozraduje serce szukających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i mocy jego; szukajcie oblicza jego zawżdy.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Wspominajcie dziwne sprawy jego, które czynił, i cuda jego, i sądy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nasienie Izraelskie, słudzy jego! O synowie Jakóbowi, wybrani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Pan, Bóg nasz; po wszystkiej ziemi sądy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aż na wieki na przymierze jego, na słowow, które przykazał do tysiącznego pokolenia;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postanowił z Abrahamem, i na przysięgę jego z Izaakiem;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to Jakóbowi za prawo, a Izraelowi za przymierze wieczne,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Tobie dam ziemię Chananejską za sznur dziedzictwa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was była mała liczba, a przez krótki czas byliście przychodniami w 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przechodzili od narodu do narodu, i od królestwa do innego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dopuścił nikomu, aby ich uciskać miał, i karał dla nich królów,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tykajcie pomazańców moich, a prorokom moim nie czyńcie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 wszystka ziemio; opowiadajcie ode dnia do dnia zbawienie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między narodami chwałę jego, i między wszystkimi ludźmi dziwne sprawy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wielki jest Pan, i chwalebny bardzo, i straszniejszy nad wszystkich bogów;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bogowie pogańscy są bałwanami; ale Pan niebiosa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Sława i zacność przed nim, moc i wesele na miejscu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Panu pokolenia narodów, przynieście Panu chwałę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Przynieście Panu chwałę imienia jego, przynieście dary, a przychodźcie przed obliczności jego; kłaniajcie się Panu w ozdobie świętobliwości.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Bójcie się oblicza jego wszystka ziemio, a będzie utwierdzony okrąg ziemi, aby się nie poruszył.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rozradują niebiosa, a niech się rozweseli ziemia, a niech mówią w narodach: Pan króluje!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zaszumi morze, i ze wszystkiem, co w niem jest; niech się rozraduje pole, i wszystko, co na niem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rozweselą drzewa leśne przed Panem; albowiem przyszedł sądzić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Wysłwiajcie Pana; albowiem dobry, bo na wieki trwa miłosierdzie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mówcie: Zachowaj nas, Boże zbawienia naszego! i zgromadź nas, a wyrwij nas od pogan, abyśmy wielbili imię święte twoje, i chlubili się w chwale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Izraelski, od wieków aż na wieki. I rzekł wszystek lud Amen, i chwalił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 tam Dawid przed skrzynią przymierza Pańskiego Asafa i braci jego, aby służyli przed skrzynią ustawicznie według potrzeby dnia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Obededoma i braci ich sześdziesiąt i ośm, Obededoma mówię, syna Jedytunowego, i Hosę, uczynił odźwiernymi.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Sadoka kapłana, i braci jego kapłanów postawił przed przybytkiem Pańskim na wyżynie, która była w Gabaon,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ofiarowali całopalenia Panu na ołtarzu całopalenia ustawicznie rano i w wieczór, a to według wszystkiego, co napisano w zakonie Pańskim, który przykazał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Hemana i Jedytuna, i innych na to obranych, którzy byli z imienia mianowani, aby chwalili Pana, przeto iż na wieki trwa miłosierdzie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nimi Heman i Jedytun, trąbili i grali na trąbach, na cymbałach, i na innych instrumentach muzycznych Bogu; ale synów Jedytunowych postawił u 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rozszedł się wszystek lud, każdy do domu swego. Dawid się też wrócił, aby błogosławił domowi swemu.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mieszkał Dawid w domu swym, że rzekł do Natana proroka: Oto ja mieszkam w domu cedrowym, a skrzynia przymierza Pańskiego pod kortynami.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Natan do Dawida: Cokolwiek jest w sercu twem, uczyń, gdyż Bóg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onej nocy stało się słowo Boże do Natana,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a mów do Dawida, sługi mego: Tak mówi Pan: Nie ty mi będziesz budował domu do mieszkania;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Ponieważem nie mieszkał w domu ode dnia, któregom wywiódł synów Izraelskich, aż do dnia tego: alem się przechadzał z namiotu do namiotu, i z przybytku do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Wszędzie gdziemkolwiek chodził ze wszystkim Izraelem, izalim i słowo rzekł któremu z sędziów Izraelskich, którymem rozkazał, aby paśli lud mój, mówiąc: Przeczżeście mi nie zbudowali domu cedrowego?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tak powiesz słudze memu Dawidowi: Tak mówi Pan zastępów: Jam ciebie wziął z owczarni, gdyś chodził za trzodą, abyś był wodzem nad ludem moim Izraelskim;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z tobą wszędzie, gdzieśkolwiek chodził, a wygładziłem wszystkich nieprzyjaciół twoich przed twarzą twoją, i uczyniłem ci imię, jako imię wielkich ludzi, którzy są za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postanowiłem miejsce ludowi memu Izraelskiemu, i wszczepiłem go; i będzie mieszkał na miejscu swem, a nie będzie więcej poruszowny, ani go więcej synowie nieprawości trapić, jako przedtem;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ode dni, którychem postanowił sędziów nad ludem moim Izraelskim, i poniżyłem wszystkich nieprzyjaciół twoich, i oznajmiłem ci, żeć Pan dom zbuduje.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wypełnią dni twoje, abyś szedł za ojcami twoimi, wzbudzę nasienie twoje po tobie, które będzie z synów twoich, i umocnię królestwo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mi zbuduje dom, i utwierdzę stolicę jego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mu będę za ojca a on mi będzie za syna, a miłosierdzia mego nie odejmę od niego, jakom je odjął od tego, który był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postanowię go w domu moim, i w królestwie mojem aż na wieki, a stolica jego będzie trwała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tych wszystkich słów i według wszystkiego widzenia tego, tak mówił Natan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wszedłszy król Dawid, siadł przed obliczem Pańskiem, i rzekł: Cóżem ja jest, Panie Boże! co jest dom mój, żeś mię przywiódł aż dotąd?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to mało było przed oczyma twemi, o Boże! aleś też obietnicę uczynił o domie sługi twego na czas daleki, i wejrzałeś na mię według obyczaju ludzkiego, wywyższając mię, o Panie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jeszcze więcej ma mówić Dawid przed tobą o uwielbieniu sługi twego? albowiem ty znasz sługę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dla sługi twego i według serca twego uczyniłeś te wszystkie wielkie rzeczy, abyś znajome uczynił te wszystkie wielmożne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nie masz podobnego tobie, i nie masz Boga oprócz ciebie, wedle wszystkiego, cośmy słyszeli w uszy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któż jest jako lud twój, jako Izrael, naród jedyny na ziemi, dla któregoby Bóg szedł, aby go sobie odkupił za lud, a uczynił sobie imię, czyniąc wielkie rzeczy i straszne, wyganiając pogany przed twarzą ludu twego, któryś wykupił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lud twój Izraelski sobie za lud aż na wieki, a ty Panie! stałeś się im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o Panie! słowo, któreś powiedział o słudze twoim, i o domu jego, niech będzie stwierdzone aż na wieki, a uczyń, jakoś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się tak stanie, i niechaj będzie uwielbione imię twoje aż na wieki, aby mówiono: Pan zastępów, Bóg Izraelski, Bogiem jest nad Izraelem; a dom Dawida, sługi twego, niechaj umocniony będzie przed twarzą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ty, Boże mój! objawił słudze twemu, iż mu zbudujesz dom; przetoż znalazł sługa twój u siebie, aby się modlił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 Panie! tyś sam Bóg, a mówiłeś to dobre o słudze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począłeś błogosławić domowi sługi twego, aby trwał na wieki przed tobą; boś ty Panie! jemu błogosławił, a będzie ubłogosławiony na wieki.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poraził Dawid Filistynów i poniżył ich, a wziął Get i wsi jego z rąk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też Moabczyki, i byli Moabczyki sługami Dawidowymi, przynosząc mu hołd.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też Dawid Hadarezera, króla Soby w Emat, gdy był wyjechał, aby rozprzestrzeniał państwo swoje nad rzeką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mu tedy Dawid tyziąc wozów, i siedm tysięcy jezdnych, i dwadzieścia tysięcy mężów pieszych, i poderznął Dawid żyły wszystkich woźników, zachowawszy z nich koni do sta wozów.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Przyciągnęli też Syryjczycy z Damaszku na pomoc Hadarezerowi, królowi Soby; lecz poraził Dawid z Syryjczyków dwadzieścia i dwa tysiące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Dawid osadził żołnierzem Syryję Damaską, a byli Syryjczycy sługami Dawidowymi, oddawając mu hołd; i zachowywał Pan Dwida, gdzie się kolwiek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Pobrał też Dawid tarcze złote, które mieli słudzy Hadarezerowi, i wniósł je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z Tybchat i z Chun, miast Hadarezerowych, nabrał Dawid miedzi bardzo wiele, z której Salomon sprawił morze miedziane, i słupy, i naczynia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Tohy, król Emat, że poraził Dawid wszystko wojsko Hadarezera, króla 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Adorama, syna swego, do króla Dawida, aby go pozdrowił w pokoju, i aby mu powinszował, przeto, że zwalczył Hadarezera, i poraził go; (albowiem walczył Tohy z Hadarezerem) który przyniósł z sobą wszelakie naczynie złote, i srebrne, i 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też poświęcił król Dawid Panu z srebrem i ze złotem, które był pobrał od wszystkich narodów, od Edomczyków, i od Moabczyków, o od synów Ammonowych, i od Filistynów, i od Amalekitów.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Abisaj, syn Sarwii, poraził Edomczyków w dolinie solnej ośmnaście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osadził Edomską ziemię żołnierzem: a byli wszyscy Edomczycy sługami Dawidowymi: i zachowywał Pan Dawida wszędzie, gdzie się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królował Dawid nad wszystkim Izraelem, czyniąc sąd i sprawiedliwość wszystkiemu ludowi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Joab, syn Sarwii, nad wojskiem, a Jozafat, syn Ahiludowy, kanclerzem.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Sadok, syn Achitobowy, i Abimelech, syn Abijatara, byli kapłanami, a Susa był pisarzem.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 też, syn Jojady, był przełożonym nad Cheretczykami i Feletczykami; a synowie Dawidowi byli pierwszymi przy boku królewskim.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umarł Nahas, król synów Ammonowych, a syn jego 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Dawid: Uczynię miłosierdzie nad Hanonem, synem Nahasowym; bo ojciec jego uczynił miłosierdzie nademną. I posłał Dawid posłów, aby go cieszyli po ojcu jego; a tak przyszli słudzy Dawidowi do ziemi synów Ammonowych, do Hanona, aby go cieszyli.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rzekli książęta synów Ammonowych do Hanona: Mniemasz, żeby Dawid czynił uczciwość ojcu twemu, iż przysłał do ciebie tych, którzyby cię cieszyli; azaż nie dla tego, aby wypatrzyli i wyszpiegowali, i zburzyli tę ziemię, przyszli słudzy jego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wziąwszy Hanon sługi Dawidowe, ogolił je, i pobrzynał szaty ich od połowy aż do zadków, i puścił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tedy niektórzy, i oznajmili Dawidowi o tych mężach. I posłał przeciwko nim, (ponieważ byli oni mężowie zelżeni bardzo,) i rzekł im król: Zostańcie w Jerycho, aż odrosną brody wasze, potem się wrócicie.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synowie Ammonowi, że się obrzydłymi stali Dawidowi, posłał Hanon i synowie Ammonowi tysiąc talentów srebra, aby sobie najęli za te pieniądze z Mezopotamii i z Syryi Maacha, i z Soby wozy i jezdnych.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najęli sobie za one pieniądze trzydzieści i dwa tysiące wozów, i króla Maacha z ludem jego. Którzy przyciągnąwswzy położyli się obozem przeciw Medeba; a synowie Ammonowi zebrawszy się z miast swych, stawili się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Dawid, posłał Joaba ze wszystkiem wojskiem ludu rycerskiego.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wyciągnąwszy synowie Ammonowi uszykowali się do bitwy przed bramą miejską. Królowie zasię, którzy byli przyszli na pomoc, osobno w polu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widząc Joab uszykowane przeciwko sobie wojsko do bitwy z przodku i z tyłu, wybrał niektórych ze wszystkich przebranych z Izraela, i uszykował wojsko przeciw Syryjczykom.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ludu dał pod rękę Abisajemu, bratu swemu; i uszykowali się przeciw synom Ammonowym.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Joab: Jeźli mi będą silnymi Syryjczycy, przyjdziesz mi na pomoc, i jeźli tobie synowie Ammonowi będą silnymi, ja tobie dam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Zmacniej się, a bądźmy mążnymi za lud nasz, i za miasta Boga naszego, a Pan, co dobrego jest w oczach jego, niech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Nastąpił tedy Joab, i lud, który z ni był, do bitwy przeciwko Syryjczykom; ale oni uciekli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Ammonowi ujrzawszy, że uciekali Syryjczycy, uciekli i oni przed Abisaim, bratem jego, i uszli do miasta; a Joab wrócił się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widząc Syryjczycy, iż byli porażeni od Izraela, wyprawili posłów, i wywiedli Syryjczyków, którzy byli za rzeką, a Sobach, hetman wojska Hadarezerowego, prowadził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to Dawidowi, który zebrawszy wszystkiego Izraela przeprawił się przez Jordan, a przyciągnąwszy do nich uszykował wojsko przeciwko nim; a gdy uszykował wojsko Dawid przeciwko Syryjczykom ku bitwie, zwiedli z nim bitwę.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uciekli Syryjczycy przed Izraelem, i poraził Dawid z Syryjczyków siedm tysięcy wozów, i czterdzieści tysięcy mężów pieszych, i Sobacha, hetmana wojska onego,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gdy ujrzeli słudzy Hadarezerowi, iż byli porażeni od Izraela, uczynili pokój z Dawidem, i służyli mu. I nie chcieli napotem Syryjczycy dawać pomocy synom Ammonowym.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roku tego czasu, gdy królowie zwykli wyjeżdżać na wojnę, iż wywiódł Joab co mężniejsze rycerstwo, i pustoszył ziemię synów Ammonowych, a przyciągnąwszy obległ Rabbę; (lecz Dawid zostawał w Jeruzalemie) i dobył Joab Rabby, i zburzył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Dawid koronę króla ich z głowy jego, a znalazł w niej talent złota, i kamienie bardzo drogie. I włożono ją na głowę Dawidową, i wywiózł łupów z miasta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też, który był w nim, wywiódł, i dał ich potrzeć piłami i wozami żelaznemi, i porąbać siekierami. Takci uczynił Dawid wszystkim miastom synów Ammonowych, i wrócił się Dawid ze wszystkim ludem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gdy była wojna w Gazer z Filistynami, zabił Sobbochaj Husatczyk Syfę, który był z narodu olbrzymów; a tak Filistynowie poniżeni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też jeszcze wojna z Filistynami, gdzie zabił Elchana, syn Jairowy, Lachmiego, brata Golijata Gietejczyka, którego drzewce u włóczni było nawój tkacki.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była wojna w Get, gdzie był mąż wzrostu wielkiego, mając po sześć palców, wszystkich dwadzieścia i cztery; a ten też był z narodu tegoż olbrzyma.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gdy urągał Izraelowi, zabił go Jonatan, syn Samaja, brata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synowie jednego olbrzyma z Get, którzy polegli od ręki Dawidowej, i od ręki sług jego.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szatan powstał przeciw Izraelowi a pobudził Dawida, aby policzył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Dawid do Joaba i do przełożonych nad ludem: Idźcie, obliczcie Izraela od Beerseba aż do Dan, a odnieście do mnie, żebym wiedział poczet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rzekł Joab: Niech przymnoży Pan ludu swego, jako teraz jest, tyle sto kroć; izali królu, panie mój! nie są wszyscy oni sługami pana mego? Przeczże się tego dowiaduje pan mój? Przeczżeby to miało być na upadek Izraelowi?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słowo królewskie przemogło Joaba; przetoż wyszedł Joab, a obszedłszy wszystkiego Izraela, wrócił się potem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Joab poczet porachowanego ludu Dawidowi. A było wszystkiego Izraela tysiąc tysięcy i sto tysięcy, mężów godnych ku bojowi; a z Judy było cztery kroć sto tysięcy, i siedmdziesięt tysięcy mężów walecznych.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Lwitów i Benjamitów nie policzył między nich, gdyż przykre było rozkazanie królewskie Joabowi.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nie podobała się Bogu ta rzecz; przetoż pokarał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Boga: Zgrzeszyłem bardzo, żem to uczynił; ale teraz oddal, proszę, nieprawość sługi twego; bom bardzo głupio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Gada, proroka Dawidowego,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powiedz Dawidowi, a rzecz: Tak mówi Pan: Trzyć rzeczy podaję; obierz sobie jednę z nich, abym ci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Gad do Dawida, i rzekł mu: Tak mówi Pan: Obierz sobie: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przez trzy lata głód, albo żebyś przez trzy miesiące ginął od nieprzyjaciół twych, a miecz nieprzyjaciół twoich żeby cię ścigał, albo żeby przez trzy dni miecz Pański i mor był w ziemi, a Anioł Pański żeby niszczył wszystkie granice Izraelskie. Przetoż teraz uważ, co mam odpowiedzieć temu,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Gada: Bardzom ściśniony; niech wpadnę, proszę, w ręce Pańskie, gdyż bardzo wielkie są zlitowania jego, a w ręce ludzkie niechaj nie wpadam.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przepuścił Pan powietrze morowe na Izraela. I poległo z Izraela siedmdziesiąt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podniósłszy Dawid oczy swe ujrzał Anioła Pańskiego, który stał między ziemią i między niebem, a w ręce jego miecz jego dobyty, wyciągniony przeciw Jeruzalemowi. I upadł Dawid i starsi, oblekłszy się w wory, na twarze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Dawid do Boga: Izalim nie ja rozkazał liczyć ludu? Jamci jest sam, którym zgrzeszył, i bardzo źle uczynił; ale te owce cóż uczyniły? Panie, Boże mój! niech się obróci, proszę, ręka twoja na mię i na dom ojca mego; ale przeciwko ludowi twemu niech się nie sroży ta plaga.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Anioł Pański rzekł do Gada, aby mówił Dawidowi, żeby szedł i zbudował ołtarz Panu na bojewisku Ornana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szedł Dawid według słowa Gadowego, które mówił imieniem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obejrzawszy się Ornan ujrzał onego Anioła; a czterej synowie jego, którzy byli z nim, skryli się; a Ornan młócił pszenicę.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przyszedł Dawid do Ornana; a spojrzawszy Ornan obaczył Dawida, i wyszedłszy z bojewiska, pokłonił się Dawidowi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Ornana: Daj mi plac tego bojewiska, abym zbudował na nim ołtarz Panu; za słuszne pieniądze spuść mi je, a będzie odwrócona ta plaga od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Ornan do Dawida: Weźmij je sobie, a niech uczyni król, pan mój, co mu się dobrego widzi; otoć przydaję i woły na całopalenia, i wóz na drwa, i pszenicę na ofiarę śniedną: toć to wszystko 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Dawid do Ornana: Nie tak, ale raczej kupię za słuszne pieniądze; bo nie wezmę co twego jest, ani będę ofiarował Panu całopalenia darowanego.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 dał Ornanowi za on plac sześć syklów złota dobrej 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Dawid ołtarz Panu, a ofiarował całopalenia i ofiary spokojne, i wzywał Pana, który go wysłuchał, spuściwszy ogień z nieba na ołtarz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Anioła, aby obrócił miecz swój w pochwy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czasu widząc Dawid, iż go wysłuchał Pan na bojewisku Ornana Jebuzejczyka, ofiarował tam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przybytek Pański, który uczynił Mojżesz na puszczy, i ołtarz całopalenia, naonczas był na wyżynie w Gabaonie.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mógł Dawid iść do niego, aby się radził Boga; bo przestraszony był mieczem Anioła Pańskiego.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Dawid: Toć jest miejsce domu Pana Boga, i to ołtarz na całopalenie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rozkazał Dawid, aby zgromadzono cudzoziemców, którzy byli w ziemi Izraelskiej; i postanowił z nich kamienników, aby ciosali kamienie czworograniaste na budowanie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Żelaza taż bardzo wiele na gwoździe, i na drzwi w bramach, i na spajanie nagotował Dawid, i miedzi wagę niezliczoną.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Drzewa taż cedrowego bez liczby, albowiem nawieźli Dawidowi Sydończycy i Tyryjczycy drzewa cedrowego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 był Dawid: Salomon, syn mój, jest młodzieńczykiem małym, a dom ma być zbudowany Panu wielki i znamienity, któregoby imię i sława po wszystkiej ziemi była; przetoż teraz nagotuję mu potrzeb. I nagotował Dawid przed śmiercią swą bardzo wiele potrzeb.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Salomona, syna swego, a przykazał mu, aby zbudował dom Panu, Bogu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Salomona: Synu mój! Umyśliłem był w sercu mojem, zbudować dom imieniowi Pana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stało do mnie słowo Pańskie, mówiąc: Wieleś krwi rozlał, i wielkieś wojny prowadził; nie będziesz budował domu imieniowi memu, przeto żeś wiele krwi rozlał na ziemię przedemną,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syn, któryć się urodzi, będzie mężem spokojnym; bo mu dam odpocznienie od wszystkich nieprzyjaciół jego zewsząd. Przetoż Salomon będzie imię jego; albowiem pokój i odpocznienie dam Izraelowi za dni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dom imieniowi memu; on mi będzie za syna, a ja mu będę za ojca, i utwierdzę stolicę królestwa jego nad Izraelem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Pan będzie z tobą, synu mój! I będzieć się szczęściło, i zbudujesz dom Pana, Boga twego, jako mówił o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niech ci da Pan roztropność, i zmysł, a niech cię postanowi nad Izraelem, abyś strzegł zakonu Pana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szczęśliwym będziesz, jeźli strzedz i czynić będziesz przykazania i sądy, które rozkazał Pan przez Mojżesza Izraelowi. Zmacniajże się, a bądź mężem, nie bój się ani się lękaj.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otom ja w utrapieniu mojem nagotował na dom Pański złota sto tysięcy talentów, i srebra tysiąc tysięcy talentów do tego miedzi i żelaza bez wagi, bo tego wiele jest: drzewa także, i kamienia nagotowałem, a ty do tego przyczynisz.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też u siebie wiele rzemieślników, kamiennikówi i murarzy, i cieśli, i wszelkich biegłych w każdem rzemieśle.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Złota, srebra, i miedzi, i żelaza niemasz liczby; wstańże a czyń, a Pan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Dawid wszystkim książętom Izraelakim, aby pomagali Salomonowi synowi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Izali Pan Bóg wasz nie jest z wami, który wam dał odpocznienie zewsząd? Bo dał w rękę moję obywateli tej ziemi, i poddane jest ta ziemia Panu i ludowi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oddajcie serce swe i duszę swoję, abyście szukali Pana, Boga waszego; i wstańcie, a budujcie świątnicę Panu Bogu, żebyście tam wnieśżli skrzynię przymierza Pańskiego, i naczynia święte Boże, do domu, który będzie zbudowany imieniowi Pańskiemu.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 będąc stary i pełen dni, postanowił królem Salomona, syna swego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wszystkich książąt Izraelskich, i kapłanów, i Lewitów;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policzono Lewitów od trzydziestu lat i wyżej; i był poczet ich według głów ich osób trzydzieści i ośm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postanowiono na posługę domu Pańskiego dwadzieścia i cztery tysiące, a przełożonych i sędziów sześć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cztery tysiące odźwiernych, i cztery tysiące chwalących Pana na instrumentach, których nasprawiał Dawid ku chwaleniu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ich Dawid na pewne hufy według synów Lewiego, to jest, Giersona, Kaata, i Merarego.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Giersona byli Laadam, i Semej.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Laadanowi: przedniejszy Jachijel, i Zetam, i Joel, ci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Semejowi: Salomit, i Hazyjel, i Haran, ci trzej. Cić byli przedniejsi domów ojcowskich z Laadana.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Semejowi: Jachat, Zyna, i Jehus, i Baryjasz; cić synowie Semejowi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Jachat był pierwszym, a Zyza wtóry; ale Jehus i Baryjasz nie mieli wiele synów; przetoż byli w domu ojcowskim policzeni za jednę familiję.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Kaatowi: Amram, Izaar, Hebron, i Husyjel,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Amramowi: Aaron i Mojżesz. Lecz Aaron był odłączony, aby służył w świątnicy najświętszej, sam i synowie jego aż na wieki, i aby kadzili przed Panem, a służyli mu, i błogosławili w imieniu jego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Mojżesza, męża Bożego, policzeni są w pokoleniu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Mojżeszowi: Gierson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Giersonowi: Sebujel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Eliezerowi byli Rechabijasz pierwszy. I nie miał Eliezer synów innych; ale synowie Rechabijaszowi rozmnożyli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Izaarowi: Salomit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Hebronowi: Jeryjasz pierwszy, Amaryjasz wtóry, Jehazyjel trzeci, a Jekmaan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Husyjelowi: Micha pierwszy, a Jesyjasz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Merarego: Mahelin i Musy; a synowie Mahelego: Eleazar i Cys.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Eleazar, a nie miał synów, tylko córki, które pojmowali synowie Cysowi, bracia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Musy: Maheli, i Eder, i Jerymot,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synowie Lewiego według domów ojców swych, przedniejsi domów ojcowskich, którzy policzeni byli według pocztu imion i osób swych z osobna, którzy odprawowali prace usługiwania w domu Pańskim od dwudziestu lat i wyżej.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rzekł Dawid: Dał odpocznienie Pan, Bóg Izraelski, ludowi swemu, i będzie mieszkał w Jeruzalemie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i Lewitowie nie będą więcej nosić przybytku i wszystkiego naczynia jego ku posługiwaniu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postanowienia Dawidowego ostatniego, byli policzeni synowie Lewiego od dwudziestu lat i wyżej;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zostawali pod ręką synów Aaronowych ku usłudze domu Pańskiego w przysionkach i w gmachach, i ku oczyszczaniu wszelkich rzeczy poświęconych, i ku pracy około usługi domu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około chleba pokładnego, i około mąki na ofiarę, i około placków niekwaszonych, i około panewek, i około rzeczy smażonych, i około wszelkiej miary i odmierzania;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stali na każdy poranek ku wysławianiu, i ku chwaleniu Pana, także i w wieczór;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Nadto, przy każdem ofiarowaniu całopalenia Panu w sabaty, na nowiu miesiąca, i w uroczyste święta, według liczby i porządku ich ustawicznie przed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aby pilnowali straży namiotu zgromadzenia, i straży świątnicy, i straży synów Aaronowych, braci swych, w usłudze domu Pańskiego.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Aaronowi tym sposobem rozdzieleni byli: Synowie Aaronowi byli Nedab i Abiju, Eleazar i Itamar;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iż Nadab i Abiju umarli przed obliczem ojca swego, a synów nie mieli: przetoż odprawowali urząd kapłański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podzielił ich Dawid, to jest Sadoka z synów Eleazarowych, i Achimelecha z synów Itamarrowych, według urzędu ich w usługach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znalazło się synów Eleazarowych więcej przedniejszych mężów, niż synów Itamarowych, gdy ich podzielił. Z synów Eleazarowych było przedniejszych według domów ojcowskich szesnaście; ale synów Itamarowych według domów ojcowskich 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rozdzieleni są losem jedni od drugich; bo byli przełożonymi nad świątnicą, i przedniejszymi przed Bogiem, tak z synów Eleazarowych, jako i z synów Itamarowych.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popisał ich Senejasz, syn Natanaelowy, pisarz, z pokolenia Lewiego, przed królem i psiążętami, i przed Sadokiem kapłanem, i Achimelechem, synem Abijatarowym, i przedniejszymi z domów ojcowskich, kapłanów i Lewitów; a naznaczono jeden dom ojcowsk i Eleazarowi, a drugi naznaczono Itamarowi.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pierwszy na Jehojaryba, na Jedajasza wtóry;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Haryma trzeci, na Seoryma czwarty;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Malchyjasza piąty, na Mijamana szósty;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Akkosa siódmy, na Abijasza ósmy;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Jesuego dziewiąty, na Sechenijasza dziesiąty;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Eliasyba jedenasty, na Jakima dwunasty;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Huppa trzynasty, na Jesebaba czternasty;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Bilgę piętnasty, na Immera szesnasty;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Chezyra siedmnasty, na Happisesa ośmnasty;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Petachyjasza dziewiętnasty, na Ezechyjela dwudziesty;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Jachyna dwudziesty i pierwszy, na Gamuela dwudziesty i wtóry;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Delajasza dwudziesty i trzeci, na Maazyjasza dwudziesty i 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sporządzeni w posługiwaniu swojem, aby wchodzili do domu Pańskiego w przemianach swych, jako zwykli pod rządem Aarona, ojca ich, jako mu był rozkazał Pan, Bóg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Lewiego, którzy byli pozostali z synów Amramowych, Subajel; z synów Subajelowych Jechdejasz.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Rechabijasza, z synów Rechabijaszowych był przednjiejszy Jesyjasz.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Isaary Salomit, z synów Salomitowych Jachat.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Jeryjaszowi: Amaryjasz wtóry, Jehazylej trzeci, Jekmaan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Husyjelowi Micha; z synów Michy Samir.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Michasowy Jesyjasz; z synów Jesyjaszowych Zacharyjasz.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Merarego: Maheli i Musy: synowie Jahasyjaszowi Beno.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Sunowie Merarego z Jahasyjasza: Beno, i Soam, i Zachur, i Hybry.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Mahalego Eleazar, który nie miał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Cysa, synowie Cysowi Jerahmeel.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Musy: Maheli i Eder, i Jerymot. Cić byli synowie Lewitów według domów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też miotali losy naprzeciwko braci swoich, synom Aaronowym, przed Dawidem królem, i Sadokiem, i Achimelechem, i przedniejszymi domów ojcowskich, z kapłanów i Lewitów, z domów ojcowskich, każdy przedniejszy przeciwko bratu swemu młodszemu.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Dawid i hetmani wojska na posługiwanie synów Asafowych i Hemanowych, i Jedytunowych, którzy prorokowali przy cytrach, i przy harfach, i przy cymbałach. A była liczba ich, to jest mążów pracujących w usłudze swej: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Asafowych: Zachur, i Józef, i Natanijasz, i Asarela. Synowie Asafowi byli pod ręką Asafową, który prorokował na rozkazanie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Jedytuna: Synowie Jedytunowi: Godolijasz, i Zery, i Jesajasz, Hasabijasz, i Matytyjasz, i Symej, sześć, pod ręką ojca ich Jedytuna, który prorokował przy harfie, wyznawając i chwaląc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Hemana: Synowie Hemanowi: Bukkijasz, Matanijasz, Husyjel, Zebuel, i Jerymot, Chananijasz,Chanani, Eliata, Gieddalty, i Romantyjeser, i Jasbekassa, Malloty, Hotyr, Machazyjot.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byli synowie Hemana, widzącego królewskiego w słowach Bożych, ku wywyższeniu rogu: bo dał Bóg czternaście synów Hemanowych,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byli pod sprawą ojca swego przy śpiewaniu w domu Pańskim na cymbałach, na lutniach, i na cytrach ku służbie w domu Bożym, jako rozkazał król, i Asaf, Jedytun, i Heman.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poczet ich z braci ich, którzy byli ćwiczonymi w pieśniach Pańskich, wszystkich mistrzów dwieście ośmdziesiąt i 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miotali losy, straż przeciwko straży, tak mały jako i wielki, tak mistrz jako i uczeń.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pierwszy w domu Asafowym na Józefa; na Godolijasza wtóry, z braćmi jego i z synami jego, których było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Zachura trzeci,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na Isrego,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na Natanijasza,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na Bukkijasza,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na Jesarela,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Osmy na Jesajasza,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 na Matanijasza,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 na Symejasza,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 na Asarela,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Dwunasty na Hasabijasza,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Trzynasty na Subajela,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Czternasty na Matytyjasza,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Piętnasty na Jerymota,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Szesnasty naChananijasza,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Siedemnasty na Jesbekassa,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Ośmnasty na Chananijego,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Dziewiętnasty na Mallotego,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na Elijata,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i pierwszy na Hotyra,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i wtóry na Gieddaltego,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i trzeci na Machazyjota, na synów jego i na braci jego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i czwarty na Romantyjesera, na synów jego i na braci jego dwanaście.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Roździały zaś odźwiernych były z Korejczyków: Meselemijasz, syn Korego, z synów Asafowych.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Meselemijaszowych synów: Zacharyjasz pierworodny, Jadyjael wtóry, Zabadyjasz trzeci, Jatnijel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Elam piąty, Jachanan szósty, a Elienaj siódmy.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Obededomowych synów: Semajasz pierworodny, Jozabad wtóry, Joach trzeci, i Sachar czwarty, a Natanael piąty,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Ammijel szósty, Isaschar siódmy, Pechulletaj ósmy; bo mu Bóg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Semajaszowi też, synowi jego, zrodzili się synowie, którzy panowali w domu ojca swego; bo byli mężowie bardzo 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Semajaszowi: Otni, i Rafael i Obed, Elzabed, bracia jego, mężowie mocni, Elihu i Semachyjasz.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z synów Obededomowych, sami i synowie ich, i bracia ich, każdy z nich bardzo mocny i sposobny ku posługiwaniu, sześdziesiąt i dwa wszystkich z Obededoma.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Meselemijaszowych synów i braci, mężów mocnych, ośmnaście.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Hosy, który był z synów Merarego, synowie byli: Semry przedniejszy; nie iżby był pierworodny, ale iż go ojciec jego uczynił przedniejszym;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Helkijasz wtóry, Tebalijasz trzeci, Zacharyjasz czwarty; wszystkich synów i braci trzynaście.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rozdzieleni na odźwiernych, aby byli wrotnymi z mężów przedniejszych, trzymając straż na przemiany z braćmi swymi przy służbie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miotali losy, tak mały jako wielki według domów ojców swych, o każdą 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na wschód słońca Selemijaszowy; Zacharyjaszowi także synowi jego, radcy mądremu, rzucili losy, i padł los jego na północy;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Obededomowi na południe; ale synom jego na dom skarbów.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Suppimowi i Hozie na zachód z bramą Zallechet, przy scieszce usypanej, idącej ku górze; a tak była straż na przeciwko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wschód słońca było Lewitów sześć, na północy na dzień czterech, na południe na dzień czterech, a przy domu skarbów dwóch a 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stronie zewnętrznej na zachód było czterech na drodze sypanej, a dwóch przy stronie zewnętrznej.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roździeły odźwiernych z synów Korego, i z synów Merarego.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drugich Lewitów Achyjasz był nad skarbami domu Bożego, to jest nad skarbami rzeczy poświęconych.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Laadanowi, którzy byli z synów Giersonickich: z Laadana Giersończyka przedniejsi w domach ojcowskich, Jehyjel.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Jehyjlowi byli Zetam, i Joel, brat jego; ci byli nad skarbami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Amramczyków, i z Izaarczyków, z Hebrończyków, i Hysyjelczyków.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Sebuel, syn Giersona, syna Mojżeszowego, przełożony nad skarbami.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bracia jego z Eleazara byli Rechabijasz syn jego, i Jesajasz syn jego, i Joram syn jego, i Zychry syn jego, i Salomit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Salomit i bracia jego byli na wszystkiemi skarbami rzeczy poświęconych, które był poświęcił Dawid król, i przedniejsi z domów ojcowskich, i półkownicy, i rotmistrze, i hetmani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wojen i z łupów poświęcali na poprawę domu Pańskiego;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 był poświęcił Samuel widzący, i Saul, syn Cysowy, i Abner, syn Nera, i Joab, syn Sarwii, i ktokolwiek co poświęcał, oddawał do rąk Salomitowych i braci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Izaarytów: Kienanijasz i synowie jego nad robotą zewnętrzną w Izraelu, byli za urzędników i za sędziów.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Hebrończyków: Hasabijasz i braci jego, mężów dużych, było tysiąc i siedm set przełożonych nad Izraelem za Jordanem na zachód słońca, w każdej robocie Pańskiej i w posłudze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Hebrończyków był Jeryjasz przedniejszy nad Hebrończykami według narodów ich i domów ojcowskich. Bo roku czterdziestego królestwa Dawidowego szukano i znaleziono między nimi mężów bardzo mocnych w Jazer Galaadskiem.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 jego, mężów godnych, było dwa tysiące i siedm set przedniejszych w domach ojcowskich. I postanowił ich Dawid król nad Rubeńczykami, i nad Gadczykami, i nad połową pokolenia Manasesowego, nad wszystkiemi sprawami Bożemi i sprawami królewskiemi.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Izraelskich według liczby ich, przedniejszych w domach ojcowskich, i półkowników, i rotmistrzów, i przełożonych nad tymi, którzy służyli królowi we wszelkiej potrzebie, w podziałach swoich, przychodzących i odchodzących na każdy miesiąc przez wszystkie miesiące w roku; w każdym podziale było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hufem pierwszego miesiąca był Jasobeam, syn Sabdyjelowy, a w podziele jego było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z synów Faresowych przedniejszym nad wszystkiemi przełożonymi w wojsku miesiąca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podziałem wtórego miesiąca był Dodaj Achochytczyk i z podziałem swym; po nim Michlot, książę, a w podziale jego było ludu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 trzeci wojska miesiąca trzeciego był Banajas, syn Jojady kapłana, przedniejszym, a w podziale jego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Banajas był mocarz między trzydziestoma, i nad trzydziestoma, a nad podziałem jego był Ammisadab,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czwartego miesiąca był Asael, brat Joabowy, a po nim Zabadyjasz, syn jego, a w podziale jego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miesiąca piątego był przełożonym Samut Jezrahytczyk, a w podziale jego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miesiąca szóstego był Hyra, syn Ikkiessa Tekuitczyka, a w podziale jego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miesiąca siódmego był Heles Felonitczyk z synów Efraimowych, a w podziale jego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Osmy miesiąca ósmego był Sobochaj Husatczyk z Zarchejczyków, a w podziale jego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 miesiąca dziewiątego był Abijezer Anatotczyk z synów Jemini, a w podziale jego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 miesiąca dziesiątego był Mahary Netofatczyk z Zarchejczyków, a w podziale jego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 miesiąca jedenastego był Banajas Faratońszyk z synów Efraimowych, a w podziale jego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Dwunasty miesiąca dwunastego był Haldaj Netofatczyk z Otonijela, a w podziale jego dwadzieścia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nad pokoleniem Izraelskiem byli: Nad Rubeńczykami był książęciem Elijezer, syn Zychrego; nad Symeończykami Sefatyjasz, syn Maachowy;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pokoleniem Lewiego Chasabijasz, syn Chemuelowy; nad Aaronowem Sadok;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Judowem Elihu z braci Dawidowych; nad Isascharowem Amry, syn Michaelowy;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Zabulonowem Jesmajasz, syn Abdyjaszowy; nad Neftalimowem Jerymot, syn Asryjelowy;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synami Efraimowymi Hosejasz, syn Azazyjaszowy; nad połową pokolenia Manasesowego Joel, syn Fadajaszowy;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drugą połową pokolenia Manasesowego w Galaadzie Iddo, syn Zacharyjaszowy; nad Benjaminowem Jaasyjel, syn Abnerowy.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Danowem Azraeel, syn Jerohamowy. Cić są książęta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włożył Dawid w liczbę ich żadnego, co miał dwadzieścia lat i niżej; albowiem Pan był powiedział, iż miał rozmnożyć Izraela jako gwiazdy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Joab, syn Sarwii, począł był liczyć, ale nie dokończył, dlatego że był gniew przypadł na Izraela. I nie weszła ta liczba w liczbę kronik o sprawach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skarbami królewskiemi był Asmawet, syn Abdyjelowy; a nad dochodami z pól, z miast, i ze wsi i z zamków był Jonatan, syn Uzyjaszowy;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oraczami, którzy uprawiali ziemię, był Ezer, syn Chalubowy.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winnicami był Semejasz Ramatczyk; a nad urodzajami winnic i nad piwnicami winnemi Zabdyjasz Zyfmejczyk.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oliwnicami, i nad drzewami figowemi, które są w polach, był Balanan Giedertczyk, a nad piwnicami oliwnemi Joas.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bydłem, które paszono w Saron, Sytraj Saronitczyk; a nad bydłem po dolinach Safat, syn Adlajego.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wielbłądami był Obil Ismaelitczyk, a nad oślicami był Jechdejasz Merończyk.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drobnem bydłem Jazys Agiertczyk. Cić wszysct byli przełożonymi nad majętnościami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Jonatan, stryj Dawidowy, był radcą, mąż mądry, i nauczony; ten, i Jehijel, syn Chachmonowy, był z synami królewskimi.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Achitofel też był radcą królewskim, a Chusaj Archytczyk przyjacielem królewsskim.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Achitofelu był Jojada, syn Banajasowy, i Abujatar. A Joab był hetmanem wojska królewskiego.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zgromadził Dawid wszystkich książęt Izraelskich, i przedniejszych z każdego pokolenia, i przełożonych nad hyfcami, którzy służyli królowi, i półkowników, i rotmistrzów, i przełożonych nad wszystką majętnością i osiadłością królewską; synów też swoich z komornikami, i z innymi możnymi, i ze wszystkim ludem rycerskim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król Dawid na nogi swoje, rzekł: Słuchajcie mię, bracia moi, i ludu mój! Jam był umyślił w sercu swem, budować dom, gdzieby odpoczywała skrzynia przymierza Paćskiego, i na podnóżek nóg Boga naszego, i zgotowałem był potrzeby ku budowaniu;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rzekł do mnie: Nie będziesz budował domu imieniowi memu, przeto żeś mąż waleczny, i rozlewałeś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obrał mię Pan, Bóg Izraelski, ze wszystkiego domu ojca mego, abym był królem nad Izraelem na wieki; bo z Judy obrał księcia, a z narodu Judzkiego dom ojca mego; i z synów ojca mego upodobał mię sobie za króla nad wszystkim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wszystkich synów moich (bo mi wiele synów Pan dał) obrał Salomona, syna mego, aby siedział na stolicy królestwa Pańskiego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mnie: Salomon, syn twój, ten zbydyje dom mój, i przysionki moje; albowiemem go sobie obrał za syna, a Ja mu będę za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umocnię królestwo jego aż na wieki, będzieli statecznym w pełnieniu przykazań moich i sądów moich, jako i 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mówię wam pezed obliczem wszystkiego Izraela, zgromadzenia tego Pańskiego, gdzie słyszy Bóg nasz: Strzeżcie a szukajcie wszystkich rozkazań Pana, Boga waszego, abyście osiedli ziemię dobrą, i zostawili ją w dziedzictwo synom swoim po so bie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Salomonie, synu mój! znaj Boga, ojca twojego, i służ mu sercem doskonałem, i umysłem dobrowolnym; bo wszystkie serca przegląda Pan, i wszystkie zamusły myśli zna. Jeźli go szukać bądziesz, znajdziesz go, a jeźli go opuścisz, odrzuci cię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Obaczże teraz, iż cię Pan obrał, abyś zbudował dom świątnicy; zmacniajże się a wykonaj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oddał Dawid Salomonowi, synowi swemu, wizerunek przysionka, i gmachów jego, i komor jego, i sal jego, i wnętrznych pokojów jego, i domu ubłagalni.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wizerunek wszystkiego, co był umyślił o sieni domu Paćskiego, i o wszystkich gmachach dla skarbów domu Bożego, i dla skarbów rzeczy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pocztów kapłańskich, i Lewitów, i dla wszystkiej pracy w usłudze domu Pańskiego, i dla wszystkiego naczynia służby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złota pewną wagę na wszystkie naczynia złote, od wszystkiej usługi; srebra także na wszystkie naczynia srebrne pewną wagę, na wszystkie naczynia ku wszelakiej usłudze;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pewną wagę na świeczniki złote i na lampy ich złote według wagi każdego świecznika i lamp jego, i na świeczniki srebrne według wagi świecznika każdego i lamp jego, według potrzeby każdego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pewnąwagę złota na stoły chlebów pokładbych, na każdy stół, przytem srebra na stoły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widełki, i na kociołki, i na kadzielnice szczerego złota, i na czasze złote, pewnąwagę na każdą czaszę, i na czasze srebrne, pewną wagę na każdą czaszę.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Takżw na ołtarz do kadzeania dał złota szczerego pewną wagę, i złota ku wystawieniu woza Cherubinów, którzyby rozciągnionemi skrzydłami okrywali skrzynię przymierza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wszystko, rzekł Dawid, opisane z ręki Pańskiej mię doszło, abym zrozumiał wszystko, jako co urobić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rzekł Dawid do Salomona, syna swego: Zmacniaj się, a bądź mężnym, czyń to; nie bój się, ani się lękaj; bo Pan Bóg, Bóg mój, będzie z tobą, nie opuści cię, ani cię odstąpi, aż dokończysz wszystkiej roboty służby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poczty kapłanów i Lewitów do każdej posługi w domu Bożym bądą z tobą w każdej pracy; każdy ochotny i roztropny przy wszelkiej posłudze, także książęta, i wszystek lud staną na każde rozkazanie twoje.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mówił król Dawid do wszystkoego zgromadzenia: Salomona, syn mego jedynego, obrał Bóg młodzieńczyka małego. Ale to wielka sprawa; do nie człowiekowi pałac ten, ale Panu Bogu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według najwyższego przemożenia mego nagotowałem na dom Boga mego złota, na naczynie złote, i srebra na srebrne, i miedzi na miedziane, żelaza na żelazne, i drzewa na drewniane, kamienia onychynowego na osadzanie, i kamienia karbunkułowego, i ro zlicznych farb, a wszelakiego kamienia drogiego, i kamienia marmurowego dostatek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chęci mojej ku domowi Boga mego osobne złoto i srebro, które mam, oddaję na dom Boga mego, oprócz tego wszystkiego, com zgotował na dom świątnicy;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trzy tysiące talentów złota, złota z Ofir, i siedm tysięcy talentów srebra najczystszego na okrycie ścian gmachów;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Złota na naczynie złote, a srebra na srebrne, i na wszystkie roboty rąk rzemieślniczych; i jeźliby jeszcze kto chciał co dobrowolnie dziś ofiarować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dobrowolnie ofiarowali przedniejsi z domów i przedniejsi z pokoleń Izraelskich, i półkownicy, i rotmistrze, i przełożeni nad robotą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złożyli na usługą domu Bożego złota talentíw pięć tysięcy, i złotych dziesięć tysięcy, a srebra talentów dziesięć tysięcy, i midzi ośmnaście tysięcy talentów, a żelaza sto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co mieli drogie kamienie, dawali je do sksarbu domu Pańskiego, do rąk Jehijela Giersończyka.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weselił się lud, że tak ochotnie ofiaroweali. Albowiem sercem doskonałem chętnie ofiarowali Panu; także i król Dawid weselił się weselem wielkiem.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błogosławił Dawid Panu przed obliczem wszystkiego zgromadzenia, i rzekł: Błogosławionyś ty Panie, Boże Izraela, ojca naszego, od wieku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jest, Panie! wielmożność, i moc, i sława, i zwyciąstwo, i cześć, i wszystko na niebie i na ziemi; twoje jest, Panie! królestwo, a tyśjest wywższony nad wszelką zwierzchność.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bogactwa, i sława od ciebie są, a ty panujesz nad wszystkimi, a w rękach twych jest moc i siła, i w ręce twojej jest wywyższyć i utwierdzić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Boże nasz! wyznajemy cię, a chwalimy imię sławy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cużem ja, i co jest lud mój, żebyśmyto siły mieli, tobie to dobrowolnie ofiarować? gdyż od ciebie jest wszystko, a z rąk twoich wziąwszy daliśmy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Bośmy my pielgrzymami i przychodniami przed tobą, jako i wszyscy ojcowie nasi; dni nasze na ziemi jako cień, a nie masz czego oczekiwać.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Boże nasz! ten wszystek dostatek któryśmy zgotowali tobie na budowanie domu imieniowi twemu świętemu, z ręki twojej jest, i twoje jest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Wiemci ja, Boże mój! iż ty doświadczasz serc a kochasz się w szczerości; przetoż ja w szczerości serca mego, ochotniem pofiarował to wszystko, nawet i lud twój, który się tu znalazł, widziałem z weselem i z ochotą ofiarujący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Abrahama, Izaaka, i Izraela, ojców naszych! zachowajże na wieki tę chęć, i umysł serca ludu twego, a przygotuj sobie serce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Salomonowi też, synowi memu daj serce doskonałe, aby strzegł przykazań twoich, świadectw twoich, i ustaw twoich, i czynił wszystko, i aby zbudował dom, dla któregom potrzebu zgotował.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mówił Dawid do wszystkiego zgromadzenia: Błogosławcież teraz Panu, Bogu waszemu. I błogosławiło wszystko zgromadzenie Panu, Bogu ojców sowich, a naczyliwszy się pokłonili się Panu i 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zatem ofiarowali Panu ofiary. Ofiarowali też całopalenia Panu nazajutrz po onym dniu, wołów tysiąc, baranów tysiąc, baranków tysiąc z mokremi ofiarami ich, i inszych ofiar wielkie mnóstwo, za wszystkiego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a pili przed Panem dnia onego z weselem wielkiem, a postanowili powtóre królem Salomona, syna Dawidowego, i pomazali go Panu za księcia, a Sadoka za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usiadł Salomon na stolicy Pańskiej za króla miasto Dawida, ojca swego, i szczęściło mu się, a był mu posłuszny wszystek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książęta, i możni, także i wszyscy synowie króla Dawida, dali ręce na poddaństwo Salomonowi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uwielbił Pan Salomona bardzo zacnie przed oczyma wszystkiego Izraela, a dał mu sławę królewskoą, jakiej żaden król przed nim nie miał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Dawid, syn Isajego, królował nad wszystkim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dni, których królował nad Izraelem, było czterdzieści lat; w Hebronie królował siedm lat; a w Jeruzalemie królował trzydzieści i 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w starości dobrej, pełen dni, bogactw i sławy: a królował Salomon,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sprawy króla Dawida pierwsze i ostatnie, oto są zapisane w księgach Samuela widzącego, i w księdze Natana proroka, i w skiędze Gada widzącego;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wszystkiem królowaniem jego, i możnością jego, i z czasami, które za niego i za Izraela, i za wszystkich królestw ziemskich przeszły.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2024-04-20T14:12:38Z</dcterms:modified>
</cp:coreProperties>
</file>