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umarł Nahas, król synów Ammonowych, a syn jego 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rzekli książęta synów Ammonowych do Hanona: Mniemasz, żeby Dawid czynił uczciwość ojcu twemu, iż przysłał do ciebie tych, którzyby cię cieszyli; azaż nie dla tego, aby wypatrzyli i wyszpiegowali, i zburzyli tę ziemię, przyszli słudzy jego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wziąwszy Hanon sługi Dawidowe, ogolił je, i pobrzynał szaty ich od połowy aż do zadków, i puścił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niektórzy, i oznajmili Dawidowi o tych mężach. I posłał przeciwko nim, (ponieważ byli oni mężowie zelżeni bardzo,) i rzekł im król: Zostańcie w Jerycho, aż odrosną brody wasze, potem się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synowie Ammonowi, że się obrzydłymi stali Dawidowi, posłał Hanon i synowie Ammonowi tysiąc talentów srebra, aby sobie najęli za te pieniądze z Mezopotamii i z Syryi Maacha, i z Soby wozy i 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najęli sobie za one pieniądze trzydzieści i dwa tysiące wozów, i króla Maacha z ludem jego. Którzy przyciągnąwswzy położyli się obozem przeciw Medeba; a synowie Ammonowi zebrawszy się z miast swych, stawili się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Dawid, posłał Joaba ze wszystkiem wojskiem ludu rycerskiego.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wyciągnąwszy synowie Ammonowi uszykowali się do bitwy przed bramą miejską. Królowie zasię, którzy byli przyszli na pomoc, osobno w polu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Joab uszykowane przeciwko sobie wojsko do bitwy z przodku i z tyłu, wybrał niektórych ze wszystkich przebranych z Izraela, i uszykował wojsko przeciw Syryjczykom.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 dał pod rękę Abisajemu, bratu swemu; i uszykowali się przeciw synom Ammonowym.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Joab: Jeźli mi będą silnymi Syryjczycy, przyjdziesz mi na pomoc, i jeźli tobie synowie Ammonowi będą silnymi, ja tobie dam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Zmacniej się, a bądźmy mążnymi za lud nasz, i za miasta Boga naszego, a Pan, co dobrego jest w oczach jego, niech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Nastąpił tedy Joab, i lud, który z ni był, do bitwy przeciwko Syryjczykom; ale oni uciekli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ujrzawszy, że uciekali Syryjczycy, uciekli i oni przed Abisaim, bratem jego, i uszli do miasta; a Joab wrócił się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widząc Syryjczycy, iż byli porażeni od Izraela, wyprawili posłów, i wywiedli Syryjczyków, którzy byli za rzeką, a Sobach, hetman wojska Hadarezerowego, prowadził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Dawidowi, który zebrawszy wszystkiego Izraela przeprawił się przez Jordan, a przyciągnąwszy do nich uszykował wojsko przeciwko nim; a gdy uszykował wojsko Dawid przeciwko Syryjczykom ku bitwie, zwiedli z nim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uciekli Syryjczycy przed Izraelem, i poraził Dawid z Syryjczyków siedm tysięcy wozów, i czterdzieści tysięcy mężów pieszych, i Sobacha, hetmana wojska onego,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gdy ujrzeli słudzy Hadarezerowi, iż byli porażeni od Izraela, uczynili pokój z Dawidem, i służyli mu. I nie chcieli napotem Syryjczycy dawać pomocy synom Ammonowym.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2024-04-28T05:13:25Z</dcterms:modified>
</cp:coreProperties>
</file>