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szatan powstał przeciw Izraelowi a pobudził Dawida, aby policzył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rzekł Dawid do Joaba i do przełożonych nad ludem: Idźcie, obliczcie Izraela od Beerseba aż do Dan, a odnieście do mnie, żebym wiedział poczet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rzekł Joab: Niech przymnoży Pan ludu swego, jako teraz jest, tyle sto kroć; izali królu, panie mój! nie są wszyscy oni sługami pana mego? Przeczże się tego dowiaduje pan mój? Przeczżeby to miało być na upadek Izraelowi?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słowo królewskie przemogło Joaba; przetoż wyszedł Joab, a obszedłszy wszystkiego Izraela, wrócił się potem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Joab poczet porachowanego ludu Dawidowi. A było wszystkiego Izraela tysiąc tysięcy i sto tysięcy, mężów godnych ku bojowi; a z Judy było cztery kroć sto tysięcy, i siedmdziesięt tysięcy mężów walecznych.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Lwitów i Benjamitów nie policzył między nich, gdyż przykre było rozkazanie królewskie Joabowi.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nie podobała się Bogu ta rzecz; przetoż pokarał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Boga: Zgrzeszyłem bardzo, żem to uczynił; ale teraz oddal, proszę, nieprawość sługi twego; bom bardzo głupio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Pan do Gada, proroka Dawidowego,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powiedz Dawidowi, a rzecz: Tak mówi Pan: Trzyć rzeczy podaję; obierz sobie jednę z nich, abym ci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Gad do Dawida, i rzekł mu: Tak mówi Pan: Obierz sobie: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przez trzy lata głód, albo żebyś przez trzy miesiące ginął od nieprzyjaciół twych, a miecz nieprzyjaciół twoich żeby cię ścigał, albo żeby przez trzy dni miecz Pański i mor był w ziemi, a Anioł Pański żeby niszczył wszystkie granice Izraelskie. Przetoż teraz uważ, co mam odpowiedzieć temu,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Gada: Bardzom ściśniony; niech wpadnę, proszę, w ręce Pańskie, gdyż bardzo wielkie są zlitowania jego, a w ręce ludzkie niechaj nie wpadam.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przepuścił Pan powietrze morowe na Izraela. I poległo z Izraela siedmdziesiąt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też Bóg Anioła do Jeruzalemu, aby ich tracił. A gdy ich tracił, ujrzał Pan, i użalił się nad tem złem, i rzekł Aniołowi tracącemu: Dosyć już, zawściągnij rękę twą. A Anioł Pański stał podle bojewiska Ornana Jebuzejczyka.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podniósłszy Dawid oczy swe ujrzał Anioła Pańskiego, który stał między ziemią i między niebem, a w ręce jego miecz jego dobyty, wyciągniony przeciw Jeruzalemowi. I upadł Dawid i starsi, oblekłszy się w wory, na twarze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Dawid do Boga: Izalim nie ja rozkazał liczyć ludu? Jamci jest sam, którym zgrzeszył, i bardzo źle uczynił; ale te owce cóż uczyniły? Panie, Boże mój! niech się obróci, proszę, ręka twoja na mię i na dom ojca mego; ale przeciwko ludowi twemu niech się nie sroży ta plaga.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Anioł Pański rzekł do Gada, aby mówił Dawidowi, żeby szedł i zbudował ołtarz Panu na bojewisku Ornana Jebuzejczyka.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szedł Dawid według słowa Gadowego, które mówił imieniem Pańskiem.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obejrzawszy się Ornan ujrzał onego Anioła; a czterej synowie jego, którzy byli z nim, skryli się; a Ornan młócił pszenicę.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przyszedł Dawid do Ornana; a spojrzawszy Ornan obaczył Dawida, i wyszedłszy z bojewiska, pokłonił się Dawidowi twarzą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Ornana: Daj mi plac tego bojewiska, abym zbudował na nim ołtarz Panu; za słuszne pieniądze spuść mi je, a będzie odwrócona ta plaga od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Ornan do Dawida: Weźmij je sobie, a niech uczyni król, pan mój, co mu się dobrego widzi; otoć przydaję i woły na całopalenia, i wóz na drwa, i pszenicę na ofiarę śniedną: toć to wszystko daję.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Dawid do Ornana: Nie tak, ale raczej kupię za słuszne pieniądze; bo nie wezmę co twego jest, ani będę ofiarował Panu całopalenia darowanego.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Dawid dał Ornanowi za on plac sześć syklów złota dobrej 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tam Dawid ołtarz Panu, a ofiarował całopalenia i ofiary spokojne, i wzywał Pana, który go wysłuchał, spuściwszy ogień z nieba na ołtarz całopalenia.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Anioła, aby obrócił miecz swój w pochwy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czasu widząc Dawid, iż go wysłuchał Pan na bojewisku Ornana Jebuzejczyka, ofiarował tam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przybytek Pański, który uczynił Mojżesz na puszczy, i ołtarz całopalenia, naonczas był na wyżynie w Gabaonie.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mógł Dawid iść do niego, aby się radził Boga; bo przestraszony był mieczem Anioła Pańskiego.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2024-04-29T10:28:28Z</dcterms:modified>
</cp:coreProperties>
</file>