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wszyscy Izraelczycy obliczeni są; a oto zapisani są w księgach królów Izraelskich i Judzkich, a przeniesieni są do Babilonu dla przestępstwa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którzy pierwsi mieszkali w osiadłościach swych i w miastach swoich, Izraelczycy, kapłani, Lewitowie, i Netynejczycy.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Jeruzalemie mieszkali z synów Judowych, i z synów Benjaminowych, i z synów Efraimowych, i Manasesowych;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Uttaj, syn Ammiuda, syna Amry, syna Imry, syna Bonny, z synów Faresa, syna Judowego.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Sylona: Asajasz pierworodny, i synowie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Zerachowych: Jehuel i braci ich sześć set i dziewięćdziesiąt.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Benjaminowych: Salu, syn Mesullama, syna Hodowiego, syna Asenuowego.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Ibnijasz, syn Jerochamowy, i Ela, syn Uzego, syna Michry, i Mesullam, syn Sefatyjasza, syna Rehuelowego, syna Ibnijaszowego.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braci ich według narodów ich było dziewięć set i pięćdziesiąt i sześć: ci wszyscy mężowie byli książętami rodzajów według domów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 zasię: Jedejasz, i Jechojaryk, i Jachyn,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Azaryjasz, syn Helkijasza, syna Mesullamowego, syna Sadokowego, syna Merajatowego, syna Achytobowego, był książęciam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Adajasz, syn Jerohama, syna Fassurowego, syna Melchyjaszowego, i Maasaj, syn Adyjela, syna Jechserowego, syna Mesulla,owego, syna Mesullemitowego, syna Immerowego.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 ich książęt według domów ojców ich było tysiąc i siedm set i sześćdziesiąt, mążów dużych ku sprawowaniu posługi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Semejasz, syn Hassuba, syna Asrykamowego, syna Hasabijaszowego, z synów Merarego;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Bakkabar, Cheres, i Galal, i Matanijasz, syn Michy, syna Zychrego, syna Asafowego;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Obadyjasz też, syn Semahajasza, syna Galalowego, syna Jedytunowego, i Barachyjasz, syn Asy, syna Elkanowego, który mieszkał we wsiach Netofatyckich.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odźwierni: Sallum, i Akkub, i Talmon, i Ahyman, i nracia ich; Sallum książę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aż dotąd w bramie królewskiej stawał na wschód słońca; ci byli odźwiernymi według pocztów synów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Sallum, syn Korego, syna Abijazafowego, syna Korego, i bracia jego z domu ojca jego, Korytczycy byli ku odprawowaniu posługi, stróżami progów namiotu; a ojcowie ich byli nad obozem Pańskim stróżami wejścia.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Finees syn Eleazarowy, był książęciem nad nimi, a Pan był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Zacharyjasz zasię, syn Mesellemijaszowy, był odźwiernym drzwi u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wszyscy są obrani za odźwiernych do drzwi, dwieście osób i dwanaście: ci we wsiach swych policzeni są, których postanowił Dawid i Samuel widzący, dla wierności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oni i synowie ich byli we drzwiach domu Pańskiego, w domu namiotu na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odźwierni po czterech stronach, na wschód, na zachód, na północy, i 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zasię ich byli we wsiach swych, przychodząc każdego siódmego dnia, od czasu aż do czasu odmieniając się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pod sprawą tych czterech przedniejszych odźwiernych byli Lewitowie, a byli przełożeni nad gmachami i nad skarbami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domu Bożego nocowali, gdyż im należała straż jego; a oni go na każdy poranek otwierali.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nich niektórzy byli nad naczyniem ku posługiwaniu; albowiem pod liczbą wnosili je, i pod liczbą wynosili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Niektózry zasię z nich byli postanowieni nad innem naczyniem, i nad wszystkiem naczyniem świątnicy, i nad mąką pszenną i winem, i oliwą, i kadzidłem, i nad rzeczami wonnemi.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synów kapłańskich sprawowali maści z rzeczy wonnych.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Matatyjasz też z Lewitów, pierworodny Salluma Korytczyka, był przełożony nad rzeczami, które w panwiach smażono.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Kaatowych z braci ich, byli niektórzy przełożonymi nad chlebami pokładnemi, aby je gotowali na każdy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 byli śpiewacy, przedniejsi z domów ojcowskich, między Lewitami mieszkający w gmachach, od inszych prac wolni; bo we dnie i w nocy powinności swej pilnować musieli.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przedniejsi z domów ojcowskich między Lewitami, według narodów swych przedniejsi; ci mieszkali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Gabaonie mieszkali ojciec Gabaończyków Jehyjel, a imię żony jego Maacha;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jego pierworodny Abdon, po nim Sur, i Cys, i Baal, i Neer, i 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Giedeor, i Achyjo, i Zacharyjasz, i Michlot;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Michlot spłodził Symmama) a ci także przweciw braci swych mieszkali w Jeruzalemie z braćmi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Neer spłodził Cysa, a Cys spłodził Saula, a Saul spłodził Jonatana, i Melchisuego, i Abidanaba, i Esbaala.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Jonatana Merybbaal; a Merybbaal spłodził Michasa.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Michasowi: Fiton, i Melech, i Tarea, i 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Achaz spłodził Jarę; a Jara spłodził Alemeta, i Asmaweta, i Zynrego; a Zymry spłodził Mosę.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Mosa spłodził Binę; a Refajasz syn jego, Elasa syn jego, Asel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Asel miał sześć synów; a teć imiona ich: Asrykam, i Bochru, i Ismael, i Searyjasz, i Obadyjasz, i Hanan. Cić są synowie Aselowi.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2024-04-29T13:03:20Z</dcterms:modified>
</cp:coreProperties>
</file>