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trzydziestego i szóstego królowania Azy, wyciągnął Baaza, król Izraelski, przeciwko Judzie, i zbudował Ramę, aby nie dopuścił wychodzić i wchodzić nikomu do Azy,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wziąwszy Aza srebro i złoto ze skarbów domu Pańskiego i domu królewskiego, posłał je do Benadada, króla Syryjskiego, który mieszkał w Damaszku,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Przymierze jest między mną i między tobą, i między ojcem moim i między ojcem twoim: otoć posyłam srebro i złoto. Idźże, a wzrusz przymierze twoje z Baazą, królem Izraelskim, aby odciągnął odemnie.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usłuchał Benadad króla Azy, a posławszy hetmanów z wojskami, które miał, przeciwko miastom Izraelskim, zburzył Hijon i Dan i Abelmaim, i wszystkie miasta obronne Neftalimskie, w których były skarby.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usłyszał Baaza, przestał budować Ramy, i zaniechał roboty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Aza wziąwszy z sobą wszystek lud Judzki, pobrali z Ramy kamienie, i drzewo jego, z którego budował Baaza, a zbudował z niego Gabaa i Masfa.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onegoż czasu przyszedł Hanani, widzący, do Azy, króla Judzkiego, i mówił do niego: Iżeś spoległ na królu Syryjskim, a nie spoległeś na Panu, Bogu twoim, dlatego uszło wojsko króla Syryjskiego z ręki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Etyjopczycy, i Lubimczycy nie mieli wojsk bardzo wielkich z wozami i z jezdnymi w mnóstwie bardzo wielkiem? a wżdy gdyś spoległ na Panu, podał je w rękę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oczy Pańskie przepatrują wszystkę ziemię, aby dokazywał mocy swej przy tych, którzy przy nim stoją sercem doskonałem. Głupioś to uczynił: przetoż od tego czasu powstaną przeciwko tobie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Aza rozgniewawszy się na widzącego, podał go do więzienia; bo się był nań o to rozgniewał; i utrapił Aza niektórych z ludu onego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inne sprawy Azy pierwsze i pośledniejsze, zapisane są w księgach o królach Judzkich i 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rozniemógł się Aza roku trzydziestego i dziewiątego królowania swego, na nogi swoje, chorobą bardzo ciężką; a wszakże w onej chorobie swej nie szukał Pana, ale lekarzy.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zasnął Aza z ojcami swymi, a umarł roku czterdziestego i pierwszego królowania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pochowano go w grobie jego, który sobie był wykopał w mieście Dawidowem; i położono go na łożu, które był napełnił rzeczami wonnemi, i rozmaitemi maściami aptekarską robotą przygotowanemi. I palili mu zapał wonny bardzo wielki.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2024-04-27T20:38:17Z</dcterms:modified>
</cp:coreProperties>
</file>