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wracał Jozafat, król Judzki, do domu swego w pokoju, do Jeruzalemu,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przeciwko niemu Jehu, syn Hananiego, widzący, i rzekł do króla Jozafata: Izaliś niezbożnemu miał pomagać, a tych, którzy nienawidzą Pana, miłować? Przetoż nad tobą jest gniew Pański.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znalazły się sprawy dobre w tobie, przeto, żeś powycinał gaje święcone z ziemi, a zgotowałeś serce swe, abyś szukał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pomieszkawszy Jozafat w Jeruzalemie wyjechał zaś, i objechał lud od Beersaby aż do góry Efraimskiej, i nawrócił ich do Pana, Boga ojców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postanowił sędziów w ziemi po wszystkich miastach Judzkich obronnych, w każdem 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do sędziów: Baczcież, co czynicie; bo nie ludzki sąd odprawujecie, ale Pański, który jest z wami przy sprawie sądowej.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niechaj będzie bojaźń Pańska z wami; przestrzegajcież tego, a tak się sprawujcie; bo nie masz u Pana, Boga naszego, nieprawości, i niema względu na osoby, ani przyjmuje darów.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w Jeruzalemie postanowił Jozafat niektórych z Lewitów, i z kapłanów, i z przedniejszych domów ojcowskich w Izraelu, dla sądu Pańskiego, i dla sporów tych, którzy się udawali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im, mówiąc: Tak czyńcie w bojaźni Pańskiej, wiernie, i sercem doskonałem.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wszystkich sporach, któreby przyszły przed was od braci waszych, którzy mieszkają w miastach swych, między krwią a krwią, między zakonem a przykazaniem, ustawami i sądami, napominajcie ich, aby nie grzeszyli przeciwko Panu, aby nie przyszedł gniew na was, i na braci waszych. Tak czyńcie, a nie zgrzeszycie.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Amaryjasz, kapłan najwyższy, będzie między wami we wszystkich sprawach Pańskich; a Zabadyjasz, syn Ismaelowy, książę w domu Judzkim, we wszystkich sprawach królewskich: także Lewitowie będą rządzcami między wami. Zmacniajcież się, a tak czyńcie, a Pan będzie z dobrym.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2024-04-28T00:53:16Z</dcterms:modified>
</cp:coreProperties>
</file>