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zasnął Jozafat z ojcami swymi, i pochowany jest z ojcami swymi w mieście Dawidowem, a królował Joram,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braci, synów Jozafatowych: Azaryjasza i Jehijela, i Zacharyjasza, i Azaryjasza, i Michaela, i Sefatyjasza; wszyscy ci byli synowie Jozafata,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był dał ojciec ich upominków wiele, srebra i złota, i rzeczy kosztownych z miastami obronnemi w Judzie; ale królestwo oddał Joramowi, ponieważ on był pierworodny.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Nastąpił tedy Joram na królestwo ojca swego, a zmocniwszy się pozabijał wszystkich braci swoich mieczem, także i niektórych z przedniejszych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dwa lata miał Joram, gdy począł królować, a ośm lat królował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drogami królów Izraelskich, jako czynił dom Achabowy, bo córka Achabowa była żoną jego; i czynił złe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chciał Pan wytracić domu Dawidowego, dla przymierza, które był uczynił z Dawidem, a iż był przyrzekł dać mu pochodnię i synom jego po wszystkie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odstąpili Edomczycy, aby nie byli poddanymi Judzie, a postanowili nad sobą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ruszył Joram z hetmanami swymi, i ze wszystkiemi wozami swemi, a wstawszy w nocy, poraził Edomczyków, którzy go byli otoczyli i hetmanów wozów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przecież odstąpili Edomczycy, aby nie byli pod mocą Judy, aż do dnia tego; odstąpiła też i Lebna tegoż czasu, aby nie była pod mocą jego, przeto, iż był Joram opuścił Pana, Boga ojców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nabudował wyżyn po górach Judzkich, i przywiódł w cudzołóstwo obywateli Jeruzalemskich, i przymuszał jako i Judę.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przyszło do niego pisanie od Elijasza proroka w ten sposób: Tak mówi Pan, Bóg Dawida, ojca twego: Przeto, iżeś nie chodził drogami Jozafata, ojca twego, i drogami Azy, króla Judzkiego;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chodził drogą królów Izraelskich, a przywiodłeś w cudzołóstwo Judę, i obywateli Jeruzalemskich, tak jako cudzołożył dom Achabowy; nadto i braci twoich, dom ojca twego, lepszych nad cię, pomordowałeś: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Otoż Pan uderzy plagą wielką lud twój, i synów twoich, i żony twoje, i wszystkę majętność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cię też przyjdą niemocy wielkie, boleść wnętrza twego, aż wypłyną trzewa twoje dla boleści dzień ode dnia cięższej.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pobudził Pan przeciwko Joramowi ducha Filistyńczyków, i Arabczyków, którzy byli pograniczni Etyjopczykom;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wtargnąwszy do ziemi Judzkiej, splundrowali ją i pobrali wszystkę majętność, która się znalazła w domu królewskim; do tego i synów jego, i żony jego, tak, iż mu nie został syn, jedno Joachaz, najmłodszy z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 to wszystko zaraził go Pan na wnętrzu jego niemocą nieuleczoną.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dzień po dniu następował, a czas dwóch lat wychodził, wypłynęły wnętrzności jego z boleścią, i umarł w niemocach ciężkich; a nie uczynił mu lud jego przy pogrzebie zapału, jako czynili zapał ojcom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dwa lata miał, gdy królować począł, a ośm lat królował w Jeruzalemie, a zszedł tak, iż go nikt nie żałował; i pogrzebiony jest w mieście Dawidowem, wszakże nie w grobach królewskich.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2024-04-29T15:34:12Z</dcterms:modified>
</cp:coreProperties>
</file>