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Ezechyjasz gdy począł królować, miał dwadzieścia i pięć lat; a dwadzieścia i dziewięć lat królował w Jeruzalemie. Imię matki jego Abi, córka Zacharyjaszowa.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czynił co było dobrego przed oczami Pańskiemi, według wszystkiego, jako czynił Dawid ojciec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roku pierwszego królowania swego, miesiąca pierwszego, otworzył drzwi domu Pańskiego, i poprawił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przywiódł kapłanów i Lewitów, a zgromadził ich na ulicę wschodnią.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Słuchajcie mię Lewitowie: Teraz się poświęćcie: poświęćcie też i dom Pana, Boga ojców waszych, i wyrzućcie plugastwa z świątnicy: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zgrzeszyli ojcowie nasi, i czynili złe przed oczyma Pana, Boga naszego, opuszczając go, i odwracając oblicza swoje od przybytku Pańskiego, a obracając się tyłem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Zamknęli też drzwi u przysionka, i pogasili lampy, a kadzidłem nie kadzili, ani całopalenia nie ofiarowali w świątnicy Bogu Izraelskiemu.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był gniew Pański nad Judą, i nad Jeruzalemem, a podał ich na rozproszenie, na spustoszenie, i na pośmiech, jako sami widzicie oczyma waszemi.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polegli ojcowie nasi od miecza, a synowie nasi, i córki nasze, i żony nasze zawiedzione są w niewolę dla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umyśliłem uczynić przymierze z Panem, Bogiem Izraelskim, aby odwrócił od nas gniew popędliwości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moi! nie bądźcież już niedbałymi; bo was Pan obrał, abyście stojąc przed nim służyli mu, a byli sługami jego, i kadzili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powstali Lewitowie: Machat, syn Amasajowy, i Joel, syn Azaryjaszowy, z synów Kaatowych, a z synów Merarego: Cys, syn Abdy, i Azaryjasz, syn Jehaleelowy; a z Giersończyków: Joach, syn Zamy, i Eden, syn Joachowy: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Elisafanowych: Symry i Jehijel: a z synów Asafowych: Zacharyjasz i Matanijasz;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Hemanowych: Jehijel i Symchy; a z synów Jedytunowych: Semejasz i Uzyjel.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zgromadzili braci swych, którzy poświęciwszy się przyszli według rozkazania królewskiego, i rozkazania Pańskiego, aby wyczyścili dom Pański.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wszedłszy kapłani do domu Pańskiego, aby go oczyścili, wynieśli wszystkie plugastwa, które znaleźli w kościele Pańskim, do sieni domu Pańskiego; a Lewitowie zabrawszy to wynieśli precz do potoku Cedron.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poczęli pierwszego dnia miesiąca pierwszego poświęcać, a dnia ósmego tego miesiąca weszli do przysionku Pańskiego i poświęcali dom Pański przez ośm dni, a dnia szesnastego, miesiąca pierwszego, dokończyli.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weszli do króla Ezechyjasza, i rzekli: Oczyściliśmy wszystek dom Pański, i ołtarz całopalenia, i wszystkie naczynia jego, i stół pokładny i wszystkie naczynia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wszystko naczynie, które był odrzucił król Achaz za królowania swego, gdy grzeszył, zgotowaliśmy i poświęcili; a oto są przed ołtarzem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wstawszy rano król Ezechyjasz zgromadził przedniejszych miasta, i szedł do 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przywiedziono mu cielców siedm, i baranów siedm, i baranków siedm, i kozłów siedm, na ofiarę za grzech, za królestwo, i za świątnicę, i za Judę, a rozkazał synom Aaronowym, kapłanom, aby ofiarowali na ołtarzu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pobili one woły, a kapłani wziąwszy krew ich kropili po ołtarzu; pobili też i barany, a kropili krwią ich po ołtarzu; pobili też i baranki, a kropili krwią ich po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Przywiedli kozły też na ofiarę za grzech przed króla i przed zgromadzenie, którzy włożyli ręce swoje na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pobili je kapłani, i oczyścili krwią ich ołtarz na oczyszczenie wszystkiego Izraela; albowiem za wszystkiego Izraela rozkazał król ofiarować całopalenie i ofiarę za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Postanowił też i Lewitów w domu Pańskim z cymbałami, i z cytrami, i z harfami, według rozkazania Dawidowego, i Gada, widzącego królewskiego, i Natana proroka; bo to było rozkazanie Pańskie przez proroków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stali Lewitowie z instrumentami Dawidowemi, i kapłani z trąbami.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Ezechyjasz, aby ofiarowali całopalenia na ołtarzu; a gdy się zaczęło całopalenie, poczęło się śpiewanie Panu, i trąbienie, i granie na instrumentach Dawida, króla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wszystko zgromadzenie kłaniało się, a śpiewacy śpiewali, i trębacze trąbili; co wszystko trwało, póki się nie dokończyło całopalenie.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skończyło całopalenie, poklęknęli król i wszyscy, którzy z nim byli, i modlili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rozkazał król Ezechyjasz i książęta Lewitom, aby chwalili Pana słowy Dawidowemi, i Asafa, widzącego; chwalili z weselem wielkiem, a kłaniając się modlili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Ezechyjasz, mówiąc: Terazeście poświęcili ręce wasze Panu; przystąpcież, a przywiedźcie ofiary spokojne, i ofiary chwały do domu Pańskiego. Przetoż przywiodło ono zgromadzenie ofiary spokojne i ofiary chwały, i każdy ochotnego serca przywiódł ofiary na całopalenie.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była liczba ofiar na całopalenie, które przywiodło zgromadzenie, wołów siedmdziesiąt, baranów sto, baranków dwieście, wszystko to na całopalenie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Innych też rzeczy poświęconych było: wołów sześć set, i owiec trzy tysiące,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kapłanów mało było, tak, iż nie mogli nadążyć odzierać ze skóry wszystkich ofiar na całopalenie: przetoż im pomagali Lewitowie, bracia ich, póki nie dokończyli onej pracy, i póki się nie poświęcili drudzy kapłani; albowiem Lewitowie byli och otniejsi, aby się poświęcili, niż kapłani.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i całopalenia było bardzo wiele z tłustościami spokojnych ofiar, i z mokremi ofiarami na całopalenie. A tak wygotowana była służba 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weselił się Ezechyjasz i wszystek lud z tego, co Bóg ludowi przygotował; bo się ta rzecz była z prędka stała.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2024-04-29T00:47:17Z</dcterms:modified>
</cp:coreProperties>
</file>