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cić są ludzie onej krainy, którzy wyszli z pojmania i z niewoli, w którą ich był zaprowadził Nabuchodonozor, król Babiloński, do Babilonu, a wrócili się do Jeruzalemu i do Judy, każdy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z Zorobabelem, z Jesuą, Nehemijaszem, Sarajaszem, Rehelijaszem, Mardocheuszem, Bilsanem, Misparem Bigwajem, Rechumem, i Baaną. A poczet ludu Izraelskiego ten był: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Farosowych dwa tysiące sto siedmdziesiąt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Sefatyjaszowych trzy sta siedmdziesiąt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Arachowych siedm set siedmdziesiąt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 Moabowych, synów Jesui Joabowych dwa tysiące ośm set i dwanaście;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Elamowych tysiąc dwieście pięćdziesiąt i cztery;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Zatuowych dziewięć set i czterdzieści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Zachajowych siedm set i sześćdziesiąt;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Bani sześć set czterdzieści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Bebajowych sześć set dwadzieścia i 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Azgadowych tysiąc dwieście dwadzieścia i 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Adonikamowych sześć set sześćdziesiąt i sześć;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Bigwajowych dwa tysiące pięćdziesiąt i sześć;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Adynowych cztery sta pięćdziesiąt i 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Aterowych, co poszli z Ezechyjasza, dziewięćdziesiąt i ośm;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Besajowych trzy sta dwadzieścia i 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Jory sto i dwanaście;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Hasumowych dwieście dwadzieścia i 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Gibbarowych dziewięćdziesiat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Betlehemu sto dwadzieścia i trzy;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Netofatu pięćdziesiąt i sześć;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Anatotu sto dwadzieścia i ośm;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Azmawetu czterdzieści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Karyjatyjarymu, z Kafiry i z Beerotu siedm set i czterdzieści i trzy;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Ramy i z Gabaa sześć set dwadzieścia i 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Machmas sto dwadzieścia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Betela i z Haj dwieście dwadzieścia i trzy;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Nebo pięćdziesiąt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Magbisowych sto pięćdziesiąt i sześć;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drugiego tysiąc dwieście pięćdziesiąt i cztery;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Harymowych trzy sta i dwadzieścia;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Lodowych, Hadydowych, i Onowych siedm set dwadzieścia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Jerechowych trzy sta czterdzieści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Senaa trzy tysiące i sześć set i 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Kapłanów: Synów Jedajaszowych z domu Jesui, dziewięć set siedmdziesiąt i trzy;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Immerowych tysiąc pięćdziesiąt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Pashurowych tysiąc dwieście czterdzieści i siedm;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Harymowych tysiąc i siedmnaście.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Lewitów: synów Jesui i Kadmiela, synów Hodawyjaszowych siedmdziesiąt i 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Śpiewaków: synów Asafowych sto dwadzieścia i 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odźwiernych: synów Sallumowych, synów Aterowych, synów Talmonowych, synów Akkubowych, synów Hatytowych, synów Sobajowych, wszystkich sto trzydzieści i dziewięć.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Netynejczyków: synów Sycha, synów Chasufa, synów Tabbaota,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Kierosa, synów Syaa, synów Fadona,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Lebana, synów Hagaba,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Akkuba, synów Hagaba, synów Salmaja, synów Hanana,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Gieddela, synów Gachera, synów Reajasza,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Rezyna, synów Nekoda, synów Gazama,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Uzy, synów Fasejacha, synów Besaja,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Asena, synów Mehunima, synów Nefusyma;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Bakbuka, synów Chakufa, synów Charchura,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Basluta, synów Mechyda, synów Charsa,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Barkosa, synów Sysera, synów Tamacha,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Nezyjacha, synów Chatyfa,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sług Salomonowych, synów Sotaja, synów Sofereta, synów Peruda,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Jahala, synów Darkona, synów Giddela,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Sefatyjasza, synów Chatyla, synów Pocheret Hasebaim, synów 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Netynejczyków, i synów sług Salomonowych trzy sta dziewięćdziesiąt i 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też zasię wyszli z Telmelachu: Telcharsa, Cherub, Addam i Immer; ale nie mogli okazać domu ojców swoich, i nasienia swego, jeźli z Izraela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Delajaszowych, synów Tobijaszowych, synów Nekodowych, sześć set pięćdziesiąt i 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kapłańskich: synowie Habajowi, synowie Kozowi, synowie Barsylajego, który był pojął żonę z córek Barsylaja Galaadczyka; i nazwany był od imienia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opisania rodu swego, ale nie znaleźli; przetoż zrzuceni są z 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zakazał im Tyrsata, aby nie jadali z rzeczy najświętszych, ażby powstał kapłan z Urym i z 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Wszystkiego zgromadzenia było w jednym poczcie cztredzieści tysięcy dwa tysiące trzy sta i sześćdziesiąt;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sług ich, i służebnic ich, których było siedm tysięcy trzy sta trzydzieści i siedm, a między nimi było śpiewaków i śpiewaczek dwieście.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ich siedm set trzydzieści i sześć; mułów ich dwieście czterdziści i 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ich cztery sta trzydzieści i pięć; osłów sześć tysięcy siedm set i 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książąt domów ojcowskich przyszli do domu Pańskiego, który był w Jeruzalemie, ofiarowawszy się dobrowolnie, aby budowali dom Boży na miejscu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przemożenia swego dali nakład na budowanie: złota łótów sześćdziesiąt tysięcy i jeden, a srebra grzywien pięć tysięcy, i szat kapłańskich 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osadzili się kapłani i Lewitowie, i niektórzy z ludu, i śpiewacy, i odźwierni, i Netynejczycy w miastach swych, i wszystek Izrael w miastach swych.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2024-04-28T07:57:34Z</dcterms:modified>
</cp:coreProperties>
</file>