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Aswerusa, (który Aswerus królował od Indyi aż do Murzyńskiej ziemi, nad stem i dwudziestą i siedmią krain.)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 onych dni, gdy siedział król Aswerus na stolicy królestwa swego, która była w Susan, mieście stołecznem,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królowania swego sprawił u siebie ucztę na wszystkich książąt swoich, i sług swoich, na hetmanów z Persów i z Medów, na przełożonych i na starostów onych krain,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Pokazując bogactwa, i chwałę królestwa swego, i zacność a ozdobę wielmożności swojej przez wiele dni, mianowicie przez sto i ośmdziesiąt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gdy się dokończyły dni one, uczynił król na wszystek lud, co go kolwiek było w Susan, w mieście stołecznem, od największego aż do najmniejszego, ucztę przez siedm dni na sali w ogrodzie przy pałacu królewskim.)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białe, zielone i hijacyntowe zawieszono na sznurach bisiorowych i szarłatnych, na kolcach srebrnych i na słupach marmurowych; łoża złote i srebrne na tle kryształowem, i marmurowem, i paryjowem, i socharowem.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napój dawano w naczyniu złotem, a to w naczyniu co raz innem, i wina królewskiego dostatkiem, jako przystało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picia, według ustawy, nikt nie przymuszał. Albowiem tak był rozkazał król wszystkim rządcom domu swego, aby czynili według woli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Wasty też królowa sprawiła ucztę na białegłowy w domu królewskim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siódmego, gdy sobie król podweselił winem, rzekł do Mechumana, Bysyta, Herbona, Bygta, i Abagta, Zetara, i Charchasa, do siedmiu komorników, którzy służyli przed obliczem króla Aswerusa,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przywiedli Wasty królowę przed oblicze królewskie w koronie królewskiej, chcąc pokazać narodom i książętom piękność jej; bo bardzo piękna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chciała królowa Wasty przyjść na rozkazanie królewskie, opowiedziane przez komorników. Przetoż rozgniewał się król bardzo, a gniew jego zapalił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mędrców, rozumiejących czasy: (bo taki był zwyczaj przedkładać sprawy królewskie wszystkim biegłym w prawach i w sądach;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najbliższymi jego byli Charsena, Setar, Admata, Tarsys, Meres, Marsena, Memuchan, siedm książąt Perskich i Medskich, którzy patrzali na oblicze królewskie, i siadali na pierwszem miejscu w królestwie.)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czynić podług prawa z królową Wasty, przeto, iż nie uczyniła rozkazania króla Aswerusa, opowiedzianego przez komorników?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Memuchan przed królem i książętami: Nie przeciwko królowi samemu wystąpiła Wasty królowa, ale przeciwko wszystkim książętom, i przeciwko wszystkim narodom, którzy są po wszystkich krainach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się ta sprawa królowej doniesie do wszystkich niewiast, znieważą sobie mężów swoich w oczach swoich, i rzeką: Król Aswerus rozkazał przywieść Wasty królowę przed oblicze swoje, a nie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dzisiaj toż rzeką księżny Perskie i Medskie, (które słyszały postępek królowej) wszystkim książętom królewskim, a będzie dosyć wzgardy i waśni.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usłyszą ten wyrok królewski, który wydasz po wszystkiem królestwie swojem, jako wielkie jest, tedy wszystkie żony będą wyrządzały uczciwość małżonkom swoim od wielkiego aż do małego.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ta rada królowi i książętom. I uczynił król według rady Memuchanowej;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rozesłał listy do wszystkich krain królewskich, do każdej krainy pismem jej własnem, i do każdego narodu językiem jego, aby każdy mąż był panem w domu swoim. A to obwołano językiem każdego narodu.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2024-04-27T01:50:03Z</dcterms:modified>
</cp:coreProperties>
</file>