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Teć są imiona synów Izraelskich, którzy weszli do Egiptu z Jakóbem; każdy z domem swym weszli: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Ruben, Symeon, Lewi, i Judas.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Isaszar, Zabulon, i Benjamin.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Dan, i Neftali, Gad, i Aser.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wszystkich dusz, które wyszły z biódr Jakóbowych, siedmdziesiąt dusz; a Józef był przedtem w Egipcie.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 Józef, i wszyscy bracia jego, i wszystek on rodzaj.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Izraelscy rozrodzili się, i rozpłodzili się, i rozmnożyli się, i zmocnili się bardzo wielce, a napełniona jest ziemia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Między tem powstał król nowy nad Egiptem, który nie znał Józefa;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ludu swego: Oto lud synów Izraelskich wielki, i możniejszy nad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mądrze sobie pocznijmy z nimi, by się snać nie rozmnożył, a jeźliby przypadła wojna, aby się nie przyłączył i on do nieprzyjaciół naszych, i nie walczył przeciwko nam, i nie uszedł z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ustawili nad nimi poborcę, aby go dręczyli ciężarami swemi; i zbudował lud Izraelski miasta składu Faraonowi: Pytom i Rameses.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im więcej go trapili, tem więcej się rozmnażał, i tem więcej rósł, tak, iż ściśnieni byli dla synów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podbili Egipczanie syny Izraelskie w niewolą ciężką.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przykrzyli im żywot ich robotą ciężką około gliny, i około cegieł, i około każdej roboty na polu, mimo wszelaką robotę swą, do której ich używali bez litości.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król Egipski babom Hebrejskim, z których imię jednej Zefora, a imię drugiej Fua;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rzekł: Gdy będziecie babić niewiastom Hebrejskim, a ujrzycie że rodzą, byłliby syn, zabijcież go, a jeźli córka, niech żywa zostanie.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baby one bały się Boga, i nie czyniły, jako im rozkazał król Egipski, ale żywo zachowywały chłopiątka.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Zaczem wezwawszy król Egipski onych bab, mówił do nich: Czemuście to uczyniły, żeście żywo zachowały chłopiątka?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odpowiedziały baby Faraonowi: Iż nie są jako niewiasty Egipskie, niewiasty Hebrejskie; bo są duże, pierwej niż przyjdzie do nich baba, rodzą.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czynił dobrze Bóg onym babom; i krzewił się lud, i zmocnili się bardzo.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przeto że się bały one baby Boga, pobudował im domy.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rozkazał Farao wszystkiemu ludowi swemu, mówiąc: Każdego syna, który się urodzi, w rzekę go wrzućcie, a każdą córkę żywo zachowajcie.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mąż niektóry z domu Lewiego; który pojął córkę z pokolenia Lewiego.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poczęła ona niewiasta, a porodziła syna; a widząc go, że był nadobny, kryła go przez trzy miesiące.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go nie mogła dłużej zataić, wzięła plecionkę z sitowia i obmazała ją klejem i smołą; a włożywszy w nię ono dziecię, położyła je między rogóż na brzegu rzeki.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stała siostra jego z daleka, aby wiedziała, co się z nim dziać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wyszła córka Faraonowa, aby się kąpała w rzece, a panny jej przechadzały się po brzegu rzeki; i ujrzała plecionkę w rogoży, i posłała służebnicę swą, aby ją wzięła.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otworzywszy ujrzała dziecię, a ono chłopiątko płakało; a użaliwszy się go, rzekła: Z dziatek Hebrejskich jest ten.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siostra jego do córki Faraonowej: Chceszże, pójdę, i zawołam ci niewiasty, mamki Hebrejskiej, która być odchowała to dziecię?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jej córka Faraonowa: Idź. Tedy poszła ona dzieweczka, i zawołała matki onegoż dziecięcia.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której rzekła córka Faraonowa: Weźmij to dziecię, i chowaj mi je, a ja tobie dam zapłatę twoję; i wziąwszy niewiasta dziecię, chowała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podrosło ono dziecię, przywiodła je do córki Faraonowej, i było jej za syna; a nazwała imię jego Mojżesz, bo mówiła: Żem z wody wyciągnęła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za onych dni, gdy urósł Mojżesz, że wyszedł do braci swej, i widział ciężary ich; obaczył też męża Egipczanina, który bił jednego Hebrajczyka z braci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obejrzawszy się tam i sam, gdy widział, że nikogo nie masz, zabił Egipczanina, i zagrzebł go w piasek.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wyszedłszy zaś dnia wtórego, ujrzał, a oto, dwaj mężowie Hebrejscy wadzili się; i rzekł onemu, który krzywdę czynił: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Czemuż bijesz bliźniego swego? Ale mu odpowiedział: Któż cię postanowił książęciem i sędzią nad nami? albo mię ty myślisz zabić, jakoś zabił Egipczanina? i zląkł się Mojżesz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Pewnie się ta rzecz wyjawiła. Usłyszał tedy Farao tę rzecz, i szukał zabić Mojżesza. Lecz Mojżesz uciekł od twarzy Faraonowej, i mieszkał w ziemi Madyjańskiej; a przyszedłszy tam siedział u studni.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 Madyjański miał siedem córek, które wyszedłszy czerpały wodę, i nalewały do koryt, aby napoiły trzodę ojca swego;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przyszedłszy pasterze odganiali je. Tedy wstawszy Mojżesz obronił ich, i napoił bydło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wróciły do Raguela, ojca swego, rzekł: Czemuście dziś tak prędko przyszły?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odpowiedziały: Mąż Egipski obronił nas od ręki pasterzów; nadto czerpając naczerpał nam i wody i napoił trzody.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do córek swych: A gdzież ten jest? Czemuście opuściły człowieka tego? Zawołajcie go, aby jadł 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przyzwolił Mojżesz mieszkać z onym mężem, który dał Zeforę, córkę swoję,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urodziła syna, a nazwał imię jego Gerson, bo mówił: Byłem przychodniem w ziemi cudzej.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 niemałym czasie, że umarł król Egipski; i wzdychali, i wołali synowie Izraelscy dla niewoli; a wstąpiło wołanie ich do Boga przed niewolą.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 Bóg wołanie ich; i wspomniał Bóg na przymierze swoje z Abrahamem, z Izaakiem, i z Jakóbem.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wejrzał Bóg na syny Izraelskie, i poznał Bóg.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Mojżesz pasł trzodę Jetra, świekra swego, kapłana Madyjańskiego; i zagnał trzodę na puszczą, a przyszedł do góry Bożej, do Horeb,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mu się Anioł Pański w płomieniu ognistym, z pośrodku krza; i widział, a oto, kierz gorzał ogniem, a on kierz nie zgorzał.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Mojżesz: Pójdę teraz, a oglądam to widzenie wielkie, czemu nie zgore ten kierz.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Pan, iż szedł patrzać, zawołał nań Bóg z pośrodku onego krza, mówiąc: Mojżeszu, Mojżeszu! A on odpowiedział: Otom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rzekł: Nie przystępuj sam; zzuj buty twe z nóg twoich: albowiem miejsce, na którem ty stoisz, ziemia święta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rzekł: Jam jest Bóg ojca twego, Bóg Abrahamów, Bóg Izaaków, i Bóg Jakóbów; i zakrył Mojżesz oblicze swe, bo się bał patrzać na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Pan: Widząc widziałem utrapienie ludu mojego, który jest w Egipcie, a wołanie ich słyszałem przed przystawy ich; bom doznał boleści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zstąpiłem, abym go wybawił z ręki Egipskiej i wywiódł go z ziemi tej do ziemi dobrej i przestronnej, do ziemi opływającej mlekiem i miodem, na miejsce Chananejczyka, i Hetejczyka, i Amorejczyka, i Ferezejczyka, i Hewejczyka, i Jebuzejczyka.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oto krzyk synów Izraelskich przyszedł przed mię: i widziałem też ich ucisk, którym je Egipczanie uciskają.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teraz, pójdź, a poślę cię do Faraona, abyś wywiódł lud mój, syny Izraelskie z 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Mojżesz do Boga: Któżem ja, abym szedł do Faraona, a wywiódł syny Izraelskie z Egiptu?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Bóg: Oto, będę z tobą, a to miej na znak, żem cię ja posłał: Gdy wywiedziesz ten lud z Egiptu, będziecie służyć Bogu na tej 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Mojżesz do Boga: Oto, ja pójdę do synów Izraelskich, i rzekę im: Bóg ojców waszych posłał mię do was: Jeźli mi rzeką: Które jest imię jego? Cóż im odpowiem?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Bóg do Mojżesza: Będę który Będę. I rzekł: Tak powiesz synom Izraelskim: Będę posłał mię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jeszcze Bóg do Mojżesza: Tak rzeczesz do synów Izraelskich: Pan, Bóg ojców waszych, Bóg Abrahamów, Bóg Izaaków, i Bóg Jakóbów posłał mię do was; toć imię moje na wieki, i to pamiętne moje od narodu do narodu;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Idźże, a zgromadź starsze Izraelskie, i mów do nich: Pan, Bóg ojców waszych, ukazał mi się, Bóg Abrahamów, Izaaków i Jakóbów, mówiąc: Wspominając wspomniałem na was, i widziałem, co się wam działo w Egipcie.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rzekłem: Wyprowadzę was z utrapienia Egipskiego do ziemi Chananejczyka, i Hetejczyka, i Amorejczyka, i Ferezejczyka, i Hewejczyka, i Jebuzejczyka, do ziemi opływającej mlekiem i miodem.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usłuchają głosu twego, a pójdziesz ty i starsi Izraelscy do króla Egipskiego, i rzeczecie do niego: Pan, Bóg Hebrajczyków, zabieżał nam; przetoż teraz niech pójdziemy proszę w drogę trzech dni na puszczą, abyśmy ofiarowali Panu, Bogu naszemu 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 wiem, że wam nie pozwoli król Egipski odejść, jedno przez możną rękę.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wyciągnę rękę moję, i uderzę Egipt wszystkiemi cudami mojemi, które będę czynił w pośrodku jego: a potem wypuści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łaskę ludowi temu w oczach Egipczanów: i stanie się, gdy wychodzić będziecie, że nie wynijdziecie próżni.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wypożyczy niewiasta u sąsiadki swojej, i u gospodyni domu swego, naczynia srebrnego, i naczynia złotego, i szat; i włożycie je na syny wasze, i na córki wasze, i złupicie Egipt.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odpowiadając Mojżesz, rzekł: Ale oto, nie uwierzą mi, i nie usłuchają głosu mego, bo rzeką: Nie ukazał się tobie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Pan: Cóż jest w ręce twojej? i odpowiedział: Laska.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Porzuć ją na ziemię; i porzucił ją na ziemię, a obróciła się w węża, i uciekał Mojżesz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Mojżesza: Wyciągnij rękę twoję, a ujmij go za ogon; i wyciągnął rękę swoję, i ujął go, i obrócił się w laskę w ręce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Abyć uwierzyli, iż ci się ukazał Pan, Bóg ojców ich, Bóg Abrahamów, Bóg Izaaków, i Bóg Jakóbów.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Pan jeszcze: Włóż teraz rękę twoję w zanadrza twoje; i włożył rękę swoję w zanadrza swoje; i wyjął ją, a oto, ręka jego była trędowata jako śnieg.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Włóż znowu rękę twoję w zanadrza twe; i włożył znowu rękę swoję w zanadrza swe; a gdy ją wyjął z zanadrza swego, a oto, stała się znowu jako inne ciało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się, jeźlić nie uwierzą i nie usłuchają głosu znaku pierwszego, tedy uwierzą głosowi znaku pośledniego.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się, jeźli nie uwierzą ani tym dwom znakom, i nie usłuchają głosu twego, weźmiesz wody rzecznej, i wylejesz ją na ziemię; tedy się przemieni woda ona, którą weźmiesz z rzeki, a obróci się w krew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Mojżesz do Pana. Proszę Panie, nie jestem ja mężem wymownym ani przedtem ani odtąd, jakoś mówił do sługi twego: bom ciężkich ust i ciężkiego języka.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mu rzekł: Któż uczynił usta człowiekowi? albo kto uczynił niemego, albo głuchego, albo widzącego, albo ślepego, izaż nie Ja Pan?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Idźże teraz, a Ja będę z usty twojemi, i nauczę cię, co byś miał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Mojżesz: Słuchaj Panie, poślij proszę tego, kogo posłać 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zapalił się gniew Pański na Mojżesza, i rzekł: Azaż nie wiem, iż Aaron, brat twój Lewita wymownym jest? a oto i ten wynijdzie przeciwko tobie, i ujrzawszy cię, uraduje się w sercu swojem.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będziesz mówił do niego, i włożysz słowa w usta jego, a Ja będę z usty twemi, i z usty jego, i nauczę was, co byście mieli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będzie mówił za cię do ludu, i stanie się, że on będzie tobie za usta, a ty mu będziesz za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Laskę też tę weźmij w rękę twoję, którą będziesz czynił znaki.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Odszedł tedy Mojżesz, i wrócił się do Jetra, świekra swego, i mówił do niego: Pójdę teraz, a wrócę się do braci mojej, którzy są w Egipcie, a obaczę, sąli jeszcze żywi. A Jetro rzekł do Mojżesza: Idź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Mojżesza w ziemi Madyjańskiej: Idź, wróć się do Egiptu; pomarli bowiem wszyscy mężowie, którzy szukali duszy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Wziąwszy tedy Mojżesz żonę swą, i syny swe, wsadził je na osła, i wrócił się do ziemi Egipskiej; wziął też Mojżesz laskę Bożą w rękę swą.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Mojżesza: Gdy pójdziesz i wrócisz się do Egiptu, patrzajże, abyś wszystkie cuda, którem Ja podał w rękę twoję, czynił przed Faraonem, a Ja zatwardzę serce jego, aby nie wypuścił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 do Faraona: Tak mówi Pan: Syn mój, pierworodny mój jest Izrael.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do ciebie: Wypuść syna mego, aby mi służył; a żeś go nie chciał wypuścić, oto, Ja zabiję syna twojego, pierworodnego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drodze, w gospodzie, że zabieżał Pan Mojżeszowi, i chciał go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wziąwszy Zefora krzemień ostry, obrzezała nieobrzezkę syna swego, i porzuciła przed nogi jego, i rzekła: Zaprawdę oblubieńcem krwi jesteś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odszedł od niego Pan. Tedy go nazwała oblubieńcem krwi, dla obrzezania.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Aarona: Idź przeciwko Mojżeszowi na puszczą. I szedł i zaszedł mu na górze Bożej, i pocałował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powiedział Mojżesz Aaronowi wszystkie słowa Pana, który go posłał, i wszystkie znaki, które mu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Szedłszy tedy Mojżesz z Aaronem, zgromadzili wszystkie starsze synów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Aaron wszystkie słowa, które mówił Pan do Mojżesza, a Mojżesz czynił znaki przed oczyma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uwierzył lud, i zrozumieli, że nawiedził Pan syny Izraelskie, a iż wejżał na utrapienie ich; i schyliwszy się, pokłon uczynili.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tedy przyszli Mojżesz i Aaron, i mówili do Faraona: Tak mówi Pan, Bóg Izraelski: Puść lud mój, aby mi obchodzili święto na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Farao: Któż jest Pan, żebym miał słuchać głosu Jego, i puścić Izraela? Nie znam Pana, a Izraela też nie puszczę.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odpowiedzieli: Bóg Hebrajczyków zabieżał nam, pójdziemy teraz drogą trzech dni na puszczą, abyśmy ofiarowali Panu Bogu naszemu, by snać nie przepuścił na nas moru albo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 król Egipski: Przecz ty Mojżeszu i Aaronie odrywacie lud od robót ich? Idźcież do robót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też Farao: Oto, wielki teraz jest ten lud w ziemi, a wy je odrywacie od robót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Rozkazał tedy Farao onegoż dnia przystawom nad ludem, i urzędnikom jego,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więcej nie będziecie dawać plew ludowi do czynienia cegły, jako przedtem; sami niech idą, i zbierają sobie plewy.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tęż liczbę cegieł, którą czynili przedtem, włożycie im, nie umniejszycie z niej; bo próżnują, dla tego oni wołają, mówiąc: Pójdziemy i będziemy ofiarować Bogu naszemu.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przyczyni roboty mężom tym, a niech ją wykonywają, aby nie ufali słowom kłamliwym.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Wyszedłszy tedy przystawowie nad ludem i urzędnicy jego, rzekli do ludu, mówiąc: Tak mówi Farao: Ja nie będę wam dawał plew.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Sami idźcie, zbierajcie sobie plewy, gdzie znajdziecie; bo się najmniej nie umniejszy z roboty waszej.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rozbieżał się lud po wszystkiej ziemi Egipskiej, aby zbierał ściernisko miasto plew.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przystawowie przynaglali, mówiąc: Wykonywajcie roboty wasze, zamiar każdodzienny, jako gdy wam dawano plewy.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bito przystawy synów Izraelskich, które postanowili nad nimi urzędnicy Faraonowi, mówiąc: Przecz nie wykonywacie zamiaru swego w robieniu cegieł jako pierwej, ani wczoraj ani dziś?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przełożeni synów Izraelskich i wołali do Faraona, mówiąc: Czemuż tak czynisz sługom twoim?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Plew nie dają sługom twoim, a mówią: Cegłę róbcie. I oto, sługi twe biją a lud twój grzeszy.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rzekł: Próżnujecie, próżnujecie, dla tegoż mówicie: Pójdziemy, ofiarować będziemy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 idźcie, róbcie, a plew wam nie dadzą, ale wy liczbę cegieł oddawać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przełożeni synów Izraelskich, że źle z nimi, ponieważ mówiono: Nie umniejszycie z cegieł waszych zamiaru każdodziennego.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oni zabieżeli Mojżeszowi i Aaronowi, którzy stali, aby się z nimi spotkali, gdy wychodzili od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do nich: Niech wejrzy Pan na was a rozsądzi, żeście nas ohydzili w oczach Faraonowych, i w oczach sług jego, i daliście miecz w rękę ich, aby nas zabili.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 się Mojżesz do Pana, a rzekł: Panie, czemuś to złe wprowadził na lud twój, czemuś mię tu posłał?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od onego czasu, jakom wszedł do Faraona, abym mówił imieniem twojem, gorzej się obchodzi z ludem tym; a przecięś nie wybawił ludu twego.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Mojżesza: Teraz ujrzysz, co uczynię Faraonowi; bo w ręce możnej wypuści je, i w ręce silnej wypędzi je z ziemi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mówił Bóg do Mojżesza i rzekł do niego: Jam Pan,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się ukazał Abrahamowi, Izaakowi i Jakóbowi w tem imieniu, żem Bóg Wszechmogący; ale w imieniu mojem, JAHWE, nie jestem poznany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Postanowiłem też i przymierze moje z nimi, abym im dał ziemię Chananejską, ziemię pielgrzymowania ich, w której przychodniami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też usłyszał krzyk synów Izraelskich, które Egipczanie w niewolą podbijają, i wspomniałem na przymierze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rzecz do synów Izraelskich: Jam Pan, a wywiodę was z ciężarów Egipskich, i wyrwę was z niewoli ich, i wybawię was w ramieniu wyciągnionem, i w sądziech wielkich.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wezmę was sobie za lud, i będę wam za Boga, i poznacie, żem Pan, Bóg wasz, który was wywodzę z ciężarów Egipskich.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wprowadzę was do ziemi, o którą podniosłem rękę moję, abym ją dał Abrahamowi, Izaakowi, i Jakóbowi; a dam ją wam w dziedzictwo, Ja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tak Mojżesz do synów Izraelskich, ale nie usłuchali Mojżesza dla ściśnionego ducha, i dla niewoli ciężkiej.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Pan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Wnijdź, mów do Faraona, króla Egipskiego, żeby wypuścił syny Izraelskie z ziemi swej.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Mojżesz przed Panem, mówiąc: Oto, synowie Izraelscy nie usłuchali mię, a jakoż mię usłucha Farao? a jam nie obrzezanych warg.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Pan do Mojżesza i do Aarona, i dał im rozkazanie do synów Izraelskich i do Faraona, króla Egipskiego, aby wywiedli syny Izraelskie z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cić są przedniejsi z domów ojców ich; synowie Rubena, pierworodnego Izraelowego: Henoch i Falu, Hesron, i Charmi. Teć są rodzaje Rubenowe.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Symeonowi: Jamuel i Jamyn, i Ahod, i Jachyn, i Sochar, i Saul, syn niewiasty Chananejskiej. Teć są rodzaje Symeonowe.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Imiona zaś synów Lewiego według rodzajów ich: Gerson i Kaat, i Merary; a lat żywota Lewiego było sto trzydzieści i siedem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Gersonowi: Lobni i Semei, według domów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Kaatowi: Amram, i Izaar, i Hebron, i Husyjel; a lat żywota Kaatowego było sto i trzydzieści i trzy 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też Merarego: Maheli, i Muzy. Teć są domy Lewiego według rodzajów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pojął Amram Jochabedę, ciotkę swoję, za żonę, która mu urodziła Aarona i Mojżesza; a lat żywota Amramowego było sto i trzydzieści i siedem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zaś Izaarowi: Kore i Nefeg, i Zychry.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Husyjelowi: Myzael, i Elisafan, i Setry.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pojął Aaron Elizabetę, córkę Aminadaba, siostrę Nasonowę, sobie za żonę, która mu urodziła Nadaba, i Abiu. Eleazara, i Itamara.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Korego: Asyr, i Elkana, i Abyjazaf. Teć są domy Korytów.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Eleazar, syn Aaronów, pojął jednę z córek Putyjelowych sobie za żonę, która mu urodziła Fyneesa. Cić są przedniejsi z ojców Lewitskich według rodzajów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Tenci jest Aaron i Mojżesz, do których mówił Pan: Wywiedźcie syny Izraelskie z ziemi Egipskiej według hufców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Cić mówili do Faraona, króla Egipskiego, aby wyprowadzili syny Izraelskie z Egiptu; toć jest ten Mojżesz i Aaron.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ten dzień, którego mówił Pan do Mojżesza w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rzekł Pan do Mojżesza mówiąc: Jam Pan; mów do Faraona, króla Egipskiego, wszystko, co Ja mówię do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Mojżesz przed Panem: Otom ja nie obrzezanych warg, a jakoż mię usłucha Farao?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Mojżesza: Oto, postanowiłem cię za Boga Faraonowi, a Aaron, brat twój, będzie prorokiem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powiesz wszystko, coć rozkażę: ale Aaron, brat twój, będzie mówił do Faraona, aby wypuścił syny Izraelskie z ziemi swej.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zatwardzę serce Faraonowe, i rozmnożę znaki moje i cuda moje w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usłucha was Farao; lecz Ja włożę rękę moję na Egipt, i wyprowadzę wojska moje, lud mój, syny Izraelskie, z ziemi Egipskiej w sądziech wielkich.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poznają Egipczanie, żem Ja Pan, gdy wyciągnę rękę moję na Egipt, i wywiodę syny Izraelskie z pośrodku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tedy Mojżesz i Aaron, jako im przykazał Pan, tak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Mojżesz miał osiemdziesiąt lat, a Aaron osiemdziesiąt i trzy lata, gdy mówili do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Pan do Mojżesza, i do Aarona,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wam rzecze Farao, mówiąc: Uczyńcie jaki cud, tedy rzeczesz do Aarona: Weźmij laskę twoję, a porzuć przed Faraonem, a obróci się w węża.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Mojżesz z Aaronem do Faraona, i uczynili tak, jako rozkazał Pan; i porzucił Aaron laskę swoję przed Faraonem, i przed sługami jego, która się obróciła w węża.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Wezwał też Farao mędrców i czarowników, i uczynili i ci czarownicy Egipscy przez czary swe także.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porzucił każdy laskę swą, a obróciły się w węże; ale pożarła laska Aaronowa laski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zatwardziało serce Faraonowe, i nie usłuchał ich, jako powiedział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Pan do Mojżesza: Ociężało serce Faraonowe; nie chce puścić ludu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do Faraona rano, oto, wynijdzie nad wodę, tedy staniesz przeciwko niemu nad brzegiem rzeki, a laskę, która się była obróciła w węża, weźmiesz w rękę twoję,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 do niego: Pan Bóg Hebrejczyków posłał mię do ciebie, mówiąc: Wypuść lud mój, aby mi służyli na puszczy, a oto, nie usłuchałeś dotąd.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tak mówi Pan: Po tem poznasz, żem ja Pan; oto, ja uderzę laską, która jest w ręce mojej, na wody, które są w rzece, a obrócą się w krew.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ryby, które są w rzece, pozdychają, i zśmierdnie się rzeka, i spracują się Egipczanie, szukając dla napoju wód z rzeki.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Pan do Mojżesza: Mów do Aarona: Weźmij laskę twoję, a wyciągnij rękę twą na wody Egipskie, na rzeki ich, na strugi ich, i na jeziora ich, i na wszelkie zgromadzenie wód ich; i obrócą się w krew, i będzie krew po wszystkiej ziemi Egipskiej, tak w naczyniach drewnianych, jako w kamiennych.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tak Mojżesz i Aaron, jako rozkazał Pan; i podniósłszy laskę uderzył wody, które były w rzece, przed oczyma Faraonowemi, i przed oczyma sług jego; i obróciły się wszystkie wody, które były w rzece, w krew.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ryby, które były w rzece, pozdychały, i zśmierdła się rzeka, że nie mogli Egipczanie pić wody z rzeki; i była krew po wszystkiej 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także czarownicy Egipscy czarami swemi; i zatwardziało serce Faraonowe, i nie usłuchał ich, jako był powiedział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odwróciwszy się Farao, poszedł do domu swego, a nie przyłożył serca swego i do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kopali wszyscy Egipczanie około rzeki, szukając wody, aby pili; bo nie mogli pić wody z rzeki.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wypełniło się siedem dni, jako zaraził Pan rzekę.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Mojżesza: Wnijdź do Faraona, a mów do niego: Tak mówi Pan: Wypuść lud mój, aby mi służył.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jeźli ty nie będziesz chciał puścić, oto, Ja zarażę wszystkie granice twoje żabami.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wyda rzeka żaby, które wylezą i wnijdą do domu twego, i do komory łoża twego, i na pościel twoję, i do domu sług twoich, i między lud twój, i do pieców twoich, i w dzieże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na cię, jako na lud twój, i na wszystkie sługi twoje polezą żaby.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Pan do Mojżesza: Rzecz do Aarona: Wyciągnij rękę twoję z laską twą na rzeki, na strugi, i na jeziora, a wywiedź żaby na ziemię Egipską.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wyciągnął Aaron rękę swą na wody Egipskie, i wylazły żaby, które okryły ziemię Egipską.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także czarownicy czarami swemi, i wywiedli żaby na ziemię Egipską.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Farao wezwał Mojżesza i Aarona, mówiąc: Módlcie się Panu, aby oddalił żaby ode mnie, i od ludu mego; a wypuszczę lud, aby ofiarowali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Mojżesz do Faraona: Poczczę cię tem, a powiedz, kiedy się modlić mam za cię, i za sługi twoje, i za lud twój, aby wytracone były żaby od ciebie, i z domów twoich, a tylko w rzece zostały.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Jutro. Tedy rzekł Mojżesz: Uczynię według słowa twego, abyś wiedział, że nie masz, jako Pan Bóg nasz.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odejdą żaby od ciebie, i od domów twoich, i od sług twoich, i od ludu twego, tylko w rzece zostaną.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tedy Mojżesz i Aaron od Faraona. I zawołał Mojżesz do Pana, aby odjął żaby, które był przepuścił na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Pan według słowa Mojżeszowego, że wyzdychały żaby z domów, ze wsi, i z pól.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zgromadzali je na kupy, i zśmierdła się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Farao, że miał wytchnienie, obciążył serce swoje, i nie usłuchał ich, jako był powiedział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Mojżesza: Mów do Aarona: Wyciągnij laskę twoję, a uderz w proch ziemi, aby się obrócił we wszy po wszystkiej 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tak; bo wyciągnął Aaron rękę swoję z laską swoją, i uderzył w proch ziemi; i były wszy na ludziach, i na bydle; wszystek proch ziemi obrócił się we wszy po wszystkiej 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Czynili też także czarownicy, przez czary swoje, aby wywiedli wszy, ale nie mogli; i były wszy na ludziach i na bydle.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rzekli czarownicy do Faraona: Palec to Boży jest. I zatwardziało serce Faraonowe, i nie usłuchał ich, jako powiedział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Mojżesza: Wstań rano, a stań przed Faraonem, (oto, wynijdzie do wody,) i rzeczesz do niego: Tak mówi Pan: Wypuść lud mój, aby mi służył;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jeźli ty nie wypuścisz ludu mego, oto, Ja posyłam na cię, i na sługi twe, i na lud twój, i na domy twoje rozmaite robactwo; a będą napełnione domy Egipskie rozmaitem robactwem, nadto i ziemia, na której oni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oddzielę dnia onego ziemię Gosen, w której lud mój mieszka, aby tam nie było rozmaitego robactwa, abyś poznał, żem Ja Pan w pośrodku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położę znak odkupienia między ludem moim i między ludem twoim; jutro będzie znak ten.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uczynił tak Pan. I przyszło rozmaite robactwo ciężkie na dom Faraonów, i na dom sług jego, i na wszystkę ziemię Egipską; i psowała się ziemia od rozmaitego robactwa.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wezwał Farao Mojżesza i Aarona, i rzekł: Idźcie, ofiarujcie Bogu waszemu w 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Mojżesz: Nie godzi się tak czynić; bo byśmy obrzydliwość Egipską ofiarowali Panu Bogu naszemu; a gdybyśmy ofiarowali obrzydliwość Egipską przed oczyma ich, zażby nas nie ukamionowali?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Drogę trzech dni pójdziemy na puszczą, i ofiarować będziemy Panu Bogu naszemu, jako nam rozkaże.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Farao: Jać wypuszczę was, abyście ofiarowali Panu Bogu waszemu na puszczy, wszakże daleko nie odchodźcie, i módlcie się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Mojżesz: Ja wychodzę od ciebie, i będę się modlił Panu, a odejdzie rozmaite robactwo od Faraona, od sług jego, i od ludu jego jutro; tylko niech więcej Farao nie kłamie, aby nie miał wypuścić ludu dla ofiarowania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Wyszedłszy tedy Mojżesz od Faraona, modlił się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Pan według słowa Mojżeszowego, i oddalił ono rozmaite robactwo od Faraona, i od sług jego, i od ludu jego, a nie zostało i jednego.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Farao obciążył serce swe i tym razem, a nie wypuścił ludu.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Pan do Mojżesza: Wnijdź do Faraona, a mów do niego: Tak mówi Pan, Bóg Hebrejczyków: Wypuść lud mój, aby mi służył;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jeźli go ty nie będziesz chciał wypuścić, ale jeszcze zatrzymywać go będziesz: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Oto, ręka Pańska będzie na bydle twojem, które jest na polu, na koniach, na osłach, na wielbłądach, na wołach i na owcach, powietrze bardzo ciężkie.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 Pan rozdział między trzodami Izraelskiemi, i między trzodami Egipskiemi, aby nic nie zdechło ze wszystkiego, co jest synów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postanowił Pan czas, mówiąc: Jutro uczyni Pan tę rzecz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Pan tę rzecz nazajutrz, że wyzdychały wszystkie bydła Egipskie; ale z bydła synów Izraelskich nie zdechło ani jedno.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Farao, a oto, nie zdechło z bydła Izraelskiego i jedno; ale ociężało serce Faraonowe, i nie wypuścił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Pan do Mojżesza i do Aarona: Weźmijcie pełne garści wasze popiołu z pieca, a niech go rozrzuci Mojżesz ku niebu przed oczyma Faraonowemi.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obróci się w proch po wszystkiej ziemi Egipskiej, i będzie na ludziach, i na bydle wrzodem czyniącym pryszczele, po wszystkiej 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Wzięli tedy popiołu z pieca, i stanęli przed Faraonem, i rozrzucił go Mojżesz ku niebu; i stał się wrzodem, pryszczele czyniącym na ludziach i na bydle;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mogli czarownicy stać przed Mojżeszem dla wrzodu; bo był wrzód na czarownikach i na wszystkich Egipczanach.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zatwardził Pan serce Faraonowe, i nie usłuchał ich, jako był powiedział Pan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Mojżesza: Wstań rano, a stań przed Faraonem, i mów do niego: Tak mówi Pan, Bóg Hebrejczyków: Wypuść lud mój, aby mi służył: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tą razą Ja posyłam wszystkie plagi moje na serce twoje, i na sługi twoje, i na lud twój, abyś wiedział, że nie masz mnie podobnego po wszystkiej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teraz ściągnę rękę moję a uderzę cię i lud twój powietrzem, i wytracony będziesz z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zaiste, dla tegom cię zachował, abym okazał na tobie moc moję, i żeby opowiadane było imię moje po wszystkiej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Jeszczeż się ty wynosisz przeciw ludowi memu, nie chcąc go wypuścić?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Oto, Ja spuszczę o tym czasie jutro grad bardzo ciężki, jakiemu nie było podobnego w Egipcie ode dnia, którego jest założon, aż do tego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poślij teraz, zgromadź bydło twoje, i wszystko, co masz na polu; bo na każdego człowieka, i na bydlę, które znalezione będzie na polu, a nie będzie zegnane w dom, spadnie na nie grad, i pozdychają.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się tedy uląkł słowa Pańskiego z sług Faraonowych, kazał uciekać sługom swym, i z bydłem swojem do domu;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kto nie przyłożył serca swego do słowa Pańskiego, ten zostawił sługi swe i bydło swe na 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Mojżesza: Wyciągnij rękę twą ku niebu, że będzie grad po wszystkiej ziemi Egipskiej, na ludzi, i na bydło, i na wszelakie zioła polne w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wyciągnął Mojżesz laskę swą ku niebu, a Pan dał gromy i grad, i zstąpił ogień na ziemię, i spuścił Pan grad na ziemię Egipską.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grad, i ogień zmieszany z gradem ciężkim bardzo, jakiemu nie był podobny we wszystkiej ziemi Egipskiej, jako w niej mieszkać poczęto.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potłukł on grad po wszystkiej ziemi Egipskiej, cokolwiek było na polu, od człowieka aż do bydlęcia; i wszystko ziele polne potłukł grad, i wszystko drzewo polne połamał;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w ziemi Gosen, gdzie synowie Izraelscy mieszkali, nie było gradu.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tedy Farao, a wezwał Mojżesza i Aarona, mówiąc do nich: Zgrzeszyłem i tym razem; Pan jest sprawiedliwy, ale ja i lud mój niezbożniśmy.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Módlcież się Panu,(boć dosyć jest,) aby przestały gromy Boże i grad; a wypuszczę was, i nie będziecie tu mieszkać dalej.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Mojżesz do niego: Gdy wynijdę z miasta, wyciągnę ręce swe do Pana, a gromy ustaną, i grad nie będzie więcej, abyś wiedział, że Pańska jest ziemia;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 i słudzy twoi, wiem, że się jeszcze nie boicie oblicza Pana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 tedy i jęczmień potłuczony jest; bo jęczmień był niedostały, a len podrastał.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Pszenica jednak i żyto potłuczone nie były; bo późne były.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Wyszedłszy tedy Mojżesz od Faraona z miasta, wyciągnął ręce swe do Pana; i przestały gromy i grad, a deszcz nie padał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Farao, że przestał deszcz, i grad, i gromy, przyczynił grzechu, a obciążył serce swe, sam i słudzy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zatwardziało serce Faraonowe, i nie wypuścił synów Izraelskich, jako był powiedział Pan przez Mojżesza.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zatem Pan do Mojżesza: Wnijdź do Faraona; bom Ja obciążył serce jego, i serce sług jego, abym czynił te znaki moje między nimi;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Ażebyś opowiadał w uszach synów twoich, i wnuków twoich, com uczynił w Egipcie, i znaki moje, którem pokazał na nich, abyście wiedzieli, żem Ja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 tedy Mojżesz i Aaron do Faraona, i mówili mu: Tak mówi Pan, Bóg Hebrajczyków: Dokądże nie chcesz uniżyć się przede mną? Wypuść lud mój, aby mi służył.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jeźli nie będziesz chciał wypuścić ludu mego, oto ja przywiodę jutro szarańczę na granicę twoję,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okryje wierzch ziemi, że jej widać nie będzie, i zje ostatek pozostały, który wam został po gradzie, i pogryzie każde drzewo rodzące na 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pełni domy twoje, i domy wszystkich sług twoich, i domy wszystkiego Egiptu, czego nie widzieli ojcowie twoi, i ojcowie ojców twoich od początku bytu swego na ziemi aż do tego dnia. A odwróciwszy się, wyszedł od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rzekli słudzy Faraonowi do niego: Długoż będzie nam ten ku zgorszeniu? Wypuść te męże, aby służyli Panu Bogu swemu; zaż jeszcze nie wiesz, że zniszczył Egipt?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zawołano zaś Mojżesza z Aaronem do Faraona, i rzekł do nich: Idźcie, służcie Panu Bogu waszemu; którzyż to są, co pójdą?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Mojżesz: Z dziećmi naszemi i z starcami naszymi pójdziemy, z synami naszymi, i z córkami naszemi, z trzodami naszemi, i z bydłem naszem pójdziemy; bo święto Panu obchodzić mamy.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im on rzekł: Niech tak będzie Pan z wami, i jako ja was puszczę, i dzieci wasze; patrzcie, że coś złego przed sobą macie.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tak; ale idźcie sami mężowie, a służcie Panu, ponieważ wy tego szukacie. I wygnał je od siebie Farao.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Pan rzekł do Mojżesza: Wyciągnij rękę twą na ziemię Egipską dla szarańczy, aby przyszła na ziemię Egipską, a pożarła wszystko ziele na ziemi, wszystko, co zostało po gradzie.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wyciągnął Mojżesz laskę swoję na ziemię Egipską, a Pan przywiódł wiatr wschodni na ziemię przez cały on dzień, i przez całą noc; a gdy było rano, wiatr wschodni przyniósł szarańczę.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przyszła szarańcza na wszystkę ziemię Egipską, i przypadła na wszystkie granice Egipskie bardzo ciężka; przedtem nie było tej podobnej szarańczy, i po niej nie będzie takowej.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okryła wierzch wszystkiej ziemi, tak, iż ziemi znać nie było; a pożarła wszystkę trawę ziemi, i wszystek owoc drzewa, który został po gradzie, a nie zostało żadnej zieloności na drzewie i na trawie polnej we wszystkiej 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co rychlej Farao wezwał Mojżesza i Aarona, i rzekł: Zgrzeszyłem przeciwko Panu Bogu waszemu, i przeciwko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odpuść proszę grzech mój aby ten raz, a módlcie się Panu Bogu waszemu, aby oddalił ode mnie tylko tę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wyszedłszy Mojżesz od Faraona, modlił się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obróciwszy Pan wiatr zachodni mocny bardzo, porwał szarańczę, i wrzucił ją do morza czerwonego, i nie została ani jedna szarańcza we wszystkich granicach Egipskich.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zatwardził Pan serce Faraonowe, i nie wypuścił synów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Pan do Mojżesza: Wyciągnij rękę twą ku niebu, a będą ciemności po ziemi Egipskiej, i macać ich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wyciągnął Mojżesz rękę swą ku niebu, i były ciemności gęste po wszystkiej ziemi Egipskiej przez trzy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widział jeden drugiego, ani się kto ruszył z miejsca swego przez one trzy dni; lecz u wszystkich synów Izraelskich była światłość w mieszkaniach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wezwawszy Farao Mojżesza, rzekł: Idźcie, służcie Panu; tylko trzody wasze, i bydła wasze niech zostaną, i dzieci wasze niech idą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Mojżesz: Owszem ty dasz do rąk naszych ofiary i całopalenia, które ofiarować będziemy Panu, Bogu naszemu.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i dobytek nasz pójdzie z nami, a nie zostanie i kopyto; albowiem z tego weźmiemy do służby Panu, Bogu naszemu; bo my nie wiemy, czem służyć mamy Panu, aż tam przyjdziemy.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zatwardził Pan serce Faraonowe, i nie chciał ich puścić.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Farao do Mojżesza: Idź ode mnie, a strzeż się, abyś więcej nie widział oblicza mego; bo dnia, którego ujrzysz oblicze moje, umrzesz.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Mojżesz: Dobrześ powiedział; nie ujrzę więcej oblicza twego.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Mojżesza: Jeszcze jednę plagę przywiodę na Faraona, i na Egipt, potem wypuści was stąd; wypuści cale, owszem wypędzi was stąd.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Mówże teraz do uszu ludu, aby wypożyczył każdy od bliźniego swego, i każda u sąsiadki swej naczynia srebrnego, i naczynia złotego.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dał Pan łaskę ludowi w oczach Egipczan, i był Mojżesz mąż bardzo wielki w ziemi Egipskiej, w oczach sług Faraonowych, i w oczach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Mojżesz: Tak mówi Pan: O północy Ja pójdę przez pośrodek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umrze każde pierworodne w ziemi Egipskiej, od pierworodnego Faraonowego, który miał siedzieć na stolicy jego, aż do pierworodnego niewolnicy, która jest przy żarnach, i każde pierworodne z bydląt.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 krzyk wielki po wszystkiej ziemi Egipskiej, jaki przedtem nie był, i jaki potem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u wszystkich synów Izraelskich nie ruszy językiem swym, ani pies, ani człowiek, ani bydlę, abyście wiedzieli, że Pan uczynił rozdział między Egipczany i między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przyjdą ci wszyscy słudzy twoi do mnie, a kłaniać mi się będą, mówiąc: Wynijdź ty, i wszystek lud, który jest pod sprawą twoją; a potem wynijdę. I wyszedł od Faraona z wielkim gniewem.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Mojżesza: Nie usłucha was Farao, abym rozmnożył cuda moje w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Mojżesz i Aaron czynili te wszystkie cuda przed Faraonem; ale Pan zatwardził serce Faraonowe, i nie wypuścił synów Izraelskich z ziemi swojej.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jeszcze Pan do Mojżesza i do Aarona w ziemi Egipskiej,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Miesiąc ten będzie wam początkiem miesięcy: pierwszy wam będzie między miesiącami w roku.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Rzeczcie do wszystkiego zgromadzenia Izraelskiego, mówiąc: Dziesiątego dnia miesiąca tego weźmie sobie każdy baranka według familii, baranka według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jeźliby mniejszy był dom niżeliby zjeść mogli baranka, tedy przybierze i sąsiada swego, który jest najbliższy domu jego, według liczby dusz, naliczywszy tyle osób, ileby ich zjeść mogło baranka.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Baranka zupełnego, samca rocznego, mieć będziecie; z owiec albo z kóz weźmiecie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będziecie go chowali aż do czternastego dnia miesiąca tego; a zabije go wszystko zebranie zgromadzenia Izraelskiego między dwoma wieczorami.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wezmą ze krwi jego, i pokropią obydwa podwoje i nadprożnik u domu; w którym go będą spożywać.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jeść mięso onej nocy pieczone przy ogniu, i przaśniki, z zioły gorzkiemi będą go 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jedzcie z niego nic surowego, ani warzonego w wodzie, ale upieczone przy ogniu. Głowę jego z nogami jego, z wnętrznościami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zostanie z niego nic do jutra; a jeźliby co z niego do jutra zostało, ogniem spalicie.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go tedy pożywać będziecie: Biodra swe przepaszecie, obuwie wasze będzie na nogach waszych, a laska wasza w ręce waszej, a jeść go będziecie spieszno, albowiem przejście jest Pańskie.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przejdę przez ziemię Egipską tej nocy, i zabiję wszelkie pierworodne w ziemi Egipskiej, od człowieka aż do bydlęcia, i nad wszystkimi bogi Egipskimi wykonam sądy, Ja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 wam ona krew na znak na domach, w których będziecie; bo ujrzawszy krew, minę was, że nie będzie u was plaga ku zatraceniu, gdy będę zabijał w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 wam ten dzień na pamiątkę; i będziecie go obchodzić za święto Panu w narodziech waszych; ustawą wieczną obchodzić go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siedem dni przaśniki jeść będziecie, a pierwszego dnia zaraz wypróżnicie kwas z domów waszych; bo ktobykolwiek jadł co kwaszonego od pierwszego dnia aż do dnia siódmego, wytracona będzie dusza ona z 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tenże dzień pierwszy będzie zebranie święte, także dnia siódmego zgromadzenie święte mieć będziecie; żadnej roboty nie będziecie w nich czynić, oprócz tego, czego każdy do jedzenia używa, to samo gotować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będziecie przestrzegać przaśników; albowiem w ten dzień wywiodłem wojska wasze z ziemi Egipskiej; przetoż przestrzegać będziecie dnia tego w narodziech waszych ustawą wieczną.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Pierwszego miesiąca, czternastego dnia tegoż miesiąca, na wieczór jeść będziecie przaśniki aż do dnia dwudziestego pierwszego tegoż miesiąca na wieczór.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siedem dni kwas niech się nie znajduje w domach waszych; bo ktobykolwiek jadł co kwaszonego, wytracona będzie dusza jego z zgromadzenia Izraelskiego, tak przychodzień, jako i zrodzony w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 kwaszonego jeść nie będziecie; we wszystkich mieszkaniach waszych jeść będziecie przaśniki.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Wezwał tedy Mojżesz wszystkich starszych Izraelskich, i rzekł do nich: Odłączcie, a weźmijcie sobie baranka według familii swych, a zarznijcie na święto przejścia.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Weźmiecie też snopek hysopu, i omoczycie we krwi, która będzie w miednicy, a pokropicie odrzwi, i oba podwoje oną krwią, która będzie w miednicy; a z was nie wynijdzie żaden ze drzwi domu swego aż do poranku.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przejdzie Pan zabijając Egipt; a ujrzawszy krew na odrzwiach i na obu podwojach, przestąpi Pan drzwi, i nie dopuści morderzowi, wchodzić do domów waszych zabijać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przestrzegać będziecie tego za ustawę, tobie i synom twoim aż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wnijdziecie do ziemi, którą wam da Pan, jako obiecał, tych obrzędów przestrzegać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wam rzeką synowie wasi: Co to za obrzędy wasze?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rzeczecie: Ofiara to przejścia Pańskiego, który przestępował domy synów Izraelskich w Egipcie, gdy zabijał Egipt, a domy nasze wyzwalał. Zatem schylił się lud, i pokłonił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poszedłszy uczynili synowie Izraelscy, jako rozkazał Pan Mojżeszowi i Aaronowi, tak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o północy, że Pan zabijał wszystkie pierworodztwa w ziemi Egipskiej, i od pierworodnego Faraonowego, siedzącego na stolicy jego, aż do pierworodnego więźnia, który był w więzieniu, i wszelkie pierworodne z bydląt.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wstał Farao onej nocy, i wszyscy słudzy jego, i wszystek Egipt, i wszczął się wielki krzyk w Egipcie; bo nie było domu, w którym by nie był umarły.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wezwawszy Farao Mojżesza i Aarona w nocy, rzekł: Wstańcie, wynijdźcie z pośrodku ludu mego, i wy i synowie Izraelscy, a poszedłszy służcie Panu, jakoście mówili.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trzody wasze, i bydła wasze zabierzcie, jakoście żądali, a odchodząc, mnie też błogosławcie.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przynaglali Egipczanie ludowi, aby ich co rychlej wyprawili z ziemi; bo mówili: Pomrzemy wszyscy.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tedy lud ciasta swe, pierwej niż zakisiały; a one ciasta swe uwinąwszy w szaty swe, kładli na ramiona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synowie Izraelscy uczynili według rozkazania Mojżeszowego, i wypożyczali u Egipczan naczynia srebrnego, i naczynia złotego, i szat.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dał łaskę ludowi w oczach Egipczanów, że im pożyczali; i złupili Egipt.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Ciągnęli tedy synowie Izraelscy z Rameses do Suchotu, około sześć kroć sto tysięcy pieszych mężów tylko, okrom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ludu pospolitego wiele szło z nimi, i owiec, i bydła, dobytek bardzo wielki.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popiekli z ciasta zadziałanego, które wynieśli z Egiptu, placki przaśne; bo nie było zakwaszone, przeto że wygnani byli z Egiptu, a nie mogli zmieszkać; żywności też sobie byli nie przygotowali.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czasu mieszkania synów Izraelskich, którego mieszkali w Egipcie, było cztery sta lat, i trzydzieści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 czterech set lat i trzydziestu lat, stało się onegoż dnia, wyszły wszystkie wojska Pańskie z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Noc ta obchodzona ma być Panu, że je wywiódł ze ziemi Egipskiej. Ta tedy noc Panu obchodzona ma być od wszystkich synów Izraelskich w narodziech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Mojżesza i do Aarona: Ta jest ustawa święta przejścia: Żaden obcy nie będzie jadł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każdego sługę waszego, a za pieniądze kupionego, obrzeżecie go, tedy będzie jadł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Przychodzień i najemnik nie będzie jadł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domu jednym będzie jedzony; nie wyniesiesz nic z domu z mięsa jego, a kości nie złamiecie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zgromadzenie Izraelskie tak uczyni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jeźliby kto z przychodniów był gościem u ciebie, i chciałby obchodzić święto przejścia Panu, pierwej obrzezany będzie każdy mężczyzna jego, a zatem przystąpi obchodzić je, i będzie jako urodzony w ziemi. A ktobykolwiek nie był obrzezany, nie będzie jadł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Prawo jedno będzie w ziemi urodzonemu i przychodniowi, który jest gościem między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Uczynili tedy wszyscy synowie Izraelscy, jako rozkazał Pan Mojżeszowi i Aaronowi, tak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onegoż dnia, wywiódł Pan syny Izraelskie z ziemi Egipskiej z wojski ich.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Mojżesza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Poświęć mi wszelkie pierworodne; cokolwiek otwiera każdy żywot między syny Izraelskimi, tak z ludzi, jako z bydła; bo moje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Mojżesz do ludu: Pamiętajcież na ten dzień, któregoście wyszli z Egiptu, z domu niewoli; bo w możnej ręce wywiódł was Pan stamtąd; a tak nie będziecie jedli kwaszonego.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Dziś wy wychodzicie, w miesiącu Abib.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wprowadzi Pan do ziemi Chananejczyka, i Hetejczyka, i Amorejczyka, i Hewejczyka, i Jebuzejczyka, o którą przysiągł ojcom twoim, abyć ją dał, ziemię opływającą mlekiem i miodem, tedy będziesz obchodził tę służbę w tymże miesiącu.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siedem dni jeść będziesz przaśniki, a dnia siódmego będzie święto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Przaśniki jeść będziecie przez siedem dni, i nie ukaże się u ciebie nic kwaszonego, ani widziano będzie kwas we wszystkich granicach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opowiesz synowi twemu onegoż dnia, mówiąc: Dla tego, co mi uczynił Pan, gdym wychodził z Egiptu, obchodzę 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będziesz to miał za znak na ręce twojej, i na pamiętne przed oczyma twemi, aby Zakon Pański był w uściech twoich, ponieważ ręką możną wywiódł cię Pan z 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będziesz strzegł ustawy tej na pewny czas, od roku do roku.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cię Pan wprowadzi do ziemi Chananejczyka, jako przysiągł tobie i ojcom twoim, i da ją tobie: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odłączysz wszystko, co otwiera żywot, Panu: i każdy płód otwierający żywot z bydła twego, każdy samiec będzie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 zaś pierworodne oślę odkupisz barankiem; a jeźlibyś nie odkupił, tedy złamiesz mu szyję; a każde pierworodne człowieka między synami twoimi odkupisz.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cię spytał syn twój potem mówiąc: Cóż to jest? Tedy mu odpowiesz: Możną ręką wywiódł nas Pan z Egiptu, z domu 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 się był zatwardził Farao, nie chcąc nas wypuścić, tedy zabił Pan wszelkie pierworodne w ziemi Egipskiej, od pierworodnego z ludzi aż do pierworodnego z bydła. Dla tegoż ja ofiaruję Panu każdego samca, otwierającego żywot, ale każde pierworodne synów moich odkupuję.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to za znak na ręce twojej, i za naczelniki między oczyma twemi, iż w możnej ręce wywiódł nas Pan z 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wypuścił Farao lud, że nie prowadził ich Bóg drogą ziemi Filistyńskiej, chociaż bliższa była; bo mówił Bóg: By snać nie żałował lud, gdyby ujrzał przeciw sobie wojnę i nie wrócił się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obwodził Bóg lud drogą pustyni nad morzem czerwonem; i uszykowani wyszli synowie Izraelscy z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też Mojżesz kości Józefowe z sobą dla tego, że był Józef przysięgą obowiązał syny Izraelskie, mówiąc: Zapewne nawiedzi was Bóg; przetoż wynieście kości moje stąd z 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wyciągnąwszy z Suchotu położyli się obozem w Etam, na końcu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szedł przed nimi we dnie w słupie obłoku, aby je prowadził drogą, a w nocy w słupie ognia, aby im świecił, żeby szli we dnie i w 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odejmował słupa obłokowego we dnie, ani słupa ognistego w nocy od ludu.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Mojżesza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do synów Izraelskich, niech się wrócą i położą obozem przed Fihahirot między Migdoł, i między morzem, przeciw Baalsefon, przeciw jemu położycie obóz nad morzem.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bowiem Farao mówił o synach Izraelskich: Strwożeni są w ziemi, zawarła je puszcza.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zatwardzę serce Faraonowe, że je gonić będzie; i uwielbiony będę w Faraonie i we wszystkiem wojsku jego; a poznają Egipczanie, żem Ja Pan; i uczynili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dano znać królowi Egipskiemu, że lud ucieka; i odmieniło się serce Faraonowe i sług jego przeciw ludowi, i rzekli: Cóżeśmy to uczynili, żeśmy wypuścili Izraela, aby nam nie służył?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Zaprzągł tedy wóz swój, i lud swój wziął z 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też sześć set wozów wybornych, i wszystkie wozy Egipskie, i przełożone nad tem wszystkiem.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zatwardził Pan serce Faraona, króla Egipskiego, i gonił syny Izraelskie; lecz synowie Izraelscy wyszli w ręce możnej.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gonili je Egipczanie, a dogonili je w obozie nad morzem, wszystkie konie, wozy Faraonowe, i jezdne jego, i wojska jego, nie daleko Fihahirot, przeciw Baalsefon.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Farao następował, tedy podnieśli synowie Izraelscy oczy swe, a oto, Egipczanie ciągną za nimi; i bali się bardzo, i wołali synowie Izraelscy do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do Mojżesza: Azaż nie było grobów w Egipcie? wywiodłeś nas, abyśmy pomarli na puszczy; cóżeś nam to uczynił, żeś nas wywiódł z Egiptu?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nie to jest, cośmy do ciebie mówili w Egipcie, mówiąc: Zaniechaj nas, abyśmy służyli Egipczanom? bo lepiej było nam służyć Egipczanom, niżeli pomrzeć na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Mojżesz do ludu: Nie bójcie się, stójcie, a patrzajcie na wybawienie Pańskie, które wam dziś uczyni; bo Egipczanów, których teraz widzicie, więcej nie oglądacie na wieki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będzie walczył za was, a wy milczeć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Mojżesza: Cóż wołasz do mnie? Mów do synów Izraelskich, aby ciągnęli;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podnieś laskę twą, i wyciągnij rękę twoję na morze, i przedziel je; a niech idą synowie Izraelscy środkiem morza po suszy.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oto, Ja, Ja zatwardzę serce Egipczanów, że wnijdą za nimi; a będę uwielbiony w Faraonie, i we wszystkiem wojsku jego, w woziech jego, i w jezdnych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dowiedzą się Egipczanie, żem Ja Pan, gdy uwielbiony będę w Faraonie, w woziech jego, i w jezdnych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ruszywszy się Anioł Boży, który chodził przed obozem Izraelskim, szedł pozad ich; ruszył się też słup obłokowy, który szedł przed nimi, i stanął pozad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przyszedłszy między obóz Egipski, i między obóz Izraelski, był on obłok Egipczanom ciemny a Izraelczykom oświecający noc, tak, iż przystąpić nie mogli jedni do drugich przez całą noc.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wyciągnął Mojżesz rękę swoję na morze, a Pan rozpędził morze wiatrem wschodnim gwałtownie wiejącym przez całą noc, i osuszył morze; a rozstąpiły się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szli synowie Izraelscy środkiem morza po suszy; a wody im były jako mur. po prawej stronie ich, i po lewej stronie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goniąc Egipczanie, weszli za nimi; wszystkie konie Faraonowe, wozy jego, i jezdni jego, w pośrodek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tedy około straży zarannej, że wejrzał Pan na obóz Egipski z słupa ognia i obłoku, i pomieszał wojsko Egipskie.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porzucał koła wozów ich, że je wlekli z ciężkością; zaczem rzekli Egipczanie: Uciekajmy przed Izraelem, bo Pan walczy za nimi przeciwko Egipczanom.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Mojżesza: Wyciągnij rękę twoję na morze, że się wrócą wody na Egipczany, na wozy ich, i na jezdne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wyciągnął Mojżesz rękę swoję na morze, i wróciło się morze zaraz z rana do mocy swojej; a Egipczanie uciekali przeciw jemu; lecz Pan wraził Egipczany w pośród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Wróciwszy się tedy wody, okryły wozy i jezdne, ze wszystkiem wojskiem Faraonowem, które weszło za nimi w morze, tak iż nie zostało z nich i jednego.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zaś Izraelscy szli po suszy środkiem morza, a wody im były jako mur, po prawej stronie ich, i po lewej stronie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wybawił Pan w on dzień Izraela z ręki Egipczanów; i widzieli Izraelczycy Egipczany pomarłe na brzegu morskim.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 też Izrael onę moc wielką, którą uczynił Pan nad Egipczany; a bał się lud Pana, i uwierzyli Panu, i Mojżeszowi, słudze jego.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Zaśpiewał tedy Mojżesz i synowie Izraelscy tę pieśń Panu, a rzekli mówiąc: Śpiewać będę Panu, iż wielmożnie wywyższon jest; konia i jezdnego jego wrzucił w morze.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Moc moja i chwała moja Pan, bo mi się stał zbawieniem; ten jest Bogiem moim, przetoż przybytek wystawię mu; Bóg ojca mego, przetoż wywyższać go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Pan, mąż waleczny, Pan imię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Wozy Faraonowe i wojsko jego wrzucił w morze, a wybrani wodzowie jego potopieni są w morzu czerwonem.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Przepaści okryły je; poszli w głębią jako kamień.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Prawica twoja, Panie, uwielbiona jest w mocy, prawica twoja, Panie, potarła nieprzyjaciela.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wielkości Majestatu twego podwróciłeś przeciwniki twoje; puściłeś gniew twój, który je pożarł jako słomę.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tchnieniem nozdrzy twoich zebrały się wody; stanęły jako kupa ciekące wody, zsiadły się otchłani w pośród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nieprzyjaciel: Będę gonił, dogonię; będę dzielił łupy; nasyci się ich dusza moja, dobędę miecza mojego, wygładzi je ręka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Wionąłeś wiatrem twym, okryło je morze; połknieni są jako ołów w wodach gwałtownych.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podobny tobie między bogami, Panie? któż jako ty wielmożny w świątobliwości, straszliwy w chwale, czyniący cuda?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Wyciągnąłeś prawicę twoję, pożarła je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Prowadzisz w miłosierdziu twojem ten lud, któryś odkupił; poprowadzisz w możności twej do mieszkania świątobliwości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Usłyszą narodowie, zadrżą; boleść zdejmie obywatele Filistyńskie.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polękają książęta Edomskie, mocarze Moabskie strach zdejmie; struchleją wszyscy obywatele Chananejscy.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Padnie na nie strach i lękanie; od wielkości ramienia twego umilkną jako kamień, aż przejdzie lud twój Panie, aż przejdzie lud ten, któregoś sobie nabył.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Wprowadzisz je, i wszczepisz je na górze dziedzictwa twego, na miejscu, któreś ku mieszkaniu twemu sprawił, Panie; w świątnicy, Panie, którą umocnią ręce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królować będzie na wieki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weszły konie Faraonowe z wozami jego, i z jezdnymi jego w morze, a obrócił Pan na nie wody morskie; ale synowie Izraelscy szli po suszy środkiem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Maryja, prorokini, siostra Aaronowa, wzięła bęben w rękę swoję, a wyszły wszystkie niewiasty za nią z bębnami i muzyką.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mówiła do nich Maryja: Śpiewajcie Panu, albowiem możnie wywyższon jest; konia i jezdnego jego wrzucił do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ruszył Mojżesz Izraela od morza czerwonego, i weszli w puszczą Sur; a idąc trzy dni przez puszczą, nie znaleźli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przyszli do Mara, nie mogli pić wód z Mara, bo gorzkie były; dlategoż nazwano imię onego miejsca Mara.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szemrał lud przeciw Mojżeszowi, mówiąc: Cóż będziemy pić?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wołał (Mojżesz) do Pana; a ukazał mu Pan drzewo, które gdy wrzucił do wód, stały się słodkie wody. Tam mu ustawił prawa i sądy, i tam go kusił;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Będzieszli pilnie słuchał głosu Pana Boga twego, a co dobrego w oczach jego czynić będziesz, i nakłonisz uszy ku przykazaniom jego, strzegąc wszystkich ustaw jego, żadnej niemocy, którąm dopuścił na Egipt, nie dopuszczę na cię; bom Ja Pan, który cię leczę.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do Elim, gdzie było dwanaście źródeł wód, i siedmdziesiąt palm; i położyli się tam obozem nad wodami.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Ruszyli się potem z Elimu, i przyszło wszystko mnóstwo synów Izraelskich na puszczą Zyn, która leży między Elim i między Synaj, piętnastego dnia miesiąca wtórego po wyjściu ich z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szemrało wszystko zgromadzenie synów Izraelskich przeciw Mojżeszowi i przeciw Aaronowi na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mówili do nich synowie Izraelscy: Obyśmy byli pomarli od ręki Pańskiej w ziemi Egipskiej, gdyśmy siadali nad garncy mięsa, gdyśmy się najadali chleba do sytości; bo teraz wywiedliście nas na tę puszczą, abyście pomorzyli to wszystko mnóstwo głodem.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Pan do Mojżesza: Oto, Ja, spuszczę wam, jako deszcz chleb z nieba, i będzie wychodził lud, a będzie zbierał, coby dość było na każdy dzień, abym go doświadczył, będzieli chodził w zakonie moim, czyli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dnia szóstego nagotują to, co przyniosą, a będzie tyle dwoje niż co zbierać zwykli na każdy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Mojżesz i Aaron do wszystkich synów Izraelskich: W wieczór poznacie, iż Pan wywiódł was z ziemi Egipskiej;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rano oglądacie chwałę Pańską; bo usłyszał szemrania wasze przeciw Panu. A my co jesteśmy, iż szemrzecie przeciwko nam?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Mojżesz: Da wam Pan, w wieczór mięso do jedzenia, a chleb rano do nasycenia; bo usłyszał Pan szemrania wasze, któremi szemrzecie przeciw jemu. A my co jesteśmy? Nie przeciwko nam są szemrania wasze, ale przeciwko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Mojżesz do Aarona: Mów do wszystkiego zgromadzenia synów Izraelskich: Przystąpcie przed obliczność Pańską; bo usłyszał szemranie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mówił Aaron do wszystkiego zgromadzenia synów Izraelskich, że spojrzeli ku puszczy, a oto, chwała Pańska ukazała się w obłoku.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Pan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Usłyszałem szemranie synów Izraelskich; rzeczże do nich, mówiąc: Między dwoma wieczorami będziecie jeść mięso, a rano nasyceni będziecie chlebem, i poznacie, żem Ja Pan, Bóg wasz.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tedy wieczór, że się zleciały przepiórki, a okryły obóz, a rano rosa leżała około obozu;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przestała padać rosa, oto, ukazało się na puszczy coś drobnego, okrągłego drobnego jako szron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ujrzeli synowie Izraelscy, mówili jeden do drugiego: Man hu? bo nie wiedzieli, co było. I rzekł Mojżesz do nich: Tenci jest chleb, który wam dał Pan ku jedzeniu.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Toć jest, co rozkazał Pan: Zbierajcie z niego każdy, ile trzeba ku jedzeniu, po mierze Gomer na osobę, według liczby dusz waszych; każdy na tych, którzy są w namiocie jego, zbierajcie.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tak synowie Izraelscy, i zbierali jedni więcej, drudzy mniej.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mierzyli w Gomer, i nie zbywało temu, co więcej nazbierał, ani nie dostawało temu, co mniej; każdy według tego, co mógł zjeść, nazbierał.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też Mojżesz do nich: Żaden niech nie zostawia z niego aż do zarania.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nie usłuchali Mojżesza; ale zostawili z niego niektórzy aż do poranku, i obróciło się w robaki, i zśmierdło się; i rozgniewał się na nie Mojżesz.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zbierali to na każdy dzień rano, każdy według tego, co mógł zjeść; a gdy się zagrzało słońce, tedy ono topniało.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było dnia szóstego, zbierali chleb w dwójnasób, po dwu Gomer na każdego. I zeszły się wszystkie książęta zgromadzenia, oznajmując to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im rzekł: Toć jest, co mówił Pan: Odpocznienie sabbatu świętego Panu jutro będzie; co macie piec, pieczcie, a co macie warzyć, warzcie, a cokolwiek zbędzie, zostawcie sobie, a zachowajcie do jutra.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Zostawiali tedy ono na jutro, jako był rozkazał Mojżesz; a nie zśmierdło się, i robak nie był w 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Mojżesz: Jedzcież to dziś, bo dziś sabbat Panu; dziś nie znajdziecie tego na 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sześć dni zbierać to będziecie, a dnia siódmego sabbat; nie będzie weń manny.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dnia siódmego, wyszli niektórzy z ludu, aby zbierali; ale nie znaleźli.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Pan do Mojżesza: I pókiż nie będziecie chcieli przestrzegać przykazań moich i zakonu mego?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Patrzcie, iż wam Pan dał sabbat, dlatego w dzień szósty daje wam chleb na dwa dni; zostawajcie każdy na miejscu swem, niech nie wychodzi żaden z miejsca swego w dzień siódmy.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odpoczywał lud dnia siódmego.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dom Izraelski imię onego pokarmu Man, który był jako nasienie koryjandrowe, biały, a smak jego jako placki z miodem.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też Mojżesz: Tak rozkazał Pan: Napełnij Gomer z niego na chowanie w narodziech waszych, aby widzieli chleb ten, którymem was karmił na puszczy, gdym was wywiódł z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zatem Mojżesz do Aarona: Weźmij wiadro jedno, a nasyp w nie pełen Gomer manny, a postaw je przed Panem na chowanie do narodów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przykazał Pan Mojżeszowi, tak postawił je Aaron przed świadectwem na chowanie.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Izraelscy jedli mannę przez czterdzieści lat, aż przyszli do ziemi mieszkania; mannę jedli, aż przyszli do granic ziemi Chananejskiej.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Gomer jest dziesiąta część miary Efa.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Ruszyło się tedy wszystko mnóstwo synów Izraelskich z puszczy Zyn stanowiskami swemi, według rozkazania Pańskiego, i położyli się obozem w Rafidym, gdzie wody nie było, aby pił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swarzył się lud z Mojżeszem, mówiąc: Dajcie nam wody, abyśmy pili. Którym odpowiedział Mojżesz: Cóż się swarzycie ze mną? a czemu kusicie Pana?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pragnął tam lud wody, a szemrał przeciwko Mojżeszowi, mówiąc: Po cóżeś nas wywiódł z Egiptu, abyś pomorzył mnie, i syny moje, i bydło moje pragnieniem?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Zawołał tedy Mojżesz do Pana, mówiąc: Cóż mam czynić ludowi temu? blisko tego, że mię ukamionują.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Mojżesza: Idź przed ludem, a weźmij z sobą niektóre z starszych Izraelskich; laskę też twoję którąś uderzył w rzekę, weźmij w rękę twoję, a idź.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Oto, Ja stanę przed tobą tam na skale w Horeb, i uderzysz w skałę, a wynijdą z niej wody, które będzie pił lud. I uczynił tak Mojżesz przed oczyma starszych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imię onego miejsca Masa i Meryba, dla swarów synów Izraelskich, a iż kusili Pana mówiąc: I jestże Pan między nami czyli 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przyciągnął Amalek, aby walczył z Izraelem w Rafidym.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Mojżesz do Jozuego: Wybierz nam męże, a wyszedłszy, stocz bitwę z Amalekity: a jutro stanę na wierzchu pagórka, mając laskę Bożą w ręce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Jozue, jako mu rozkazał Mojżesz, i stoczył bitwę z Amalekiem; a Mojżesz, Aaron i Chur wstąpili na wierzch pagórka.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podnosił Mojżesz rękę swoję, przemagał Izrael; a gdy opuszczał rękę swoję, przemagał Amalek.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ręce Mojżeszowe ociężały były; wziąwszy tedy kamień, podłożyli podeń, i usiadł na nim; a Aaron, i Chur podpierali ręce jego, jeden z jednej, drugi z drugiej strony; i nie ustały ręce jego aż do zajścia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poraził Jozue Amaleka i lud jegoż ostrzem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Pan do Mojżesza: Wpisz to dla pamięci w księgi, a włóż to w uszy Jozuego, że pewnie wygładzę pamiątkę Amaleka pod niebem.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zbudował Mojżesz ołtarz, a nazwał imię jego: Pan chorągiew moja;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rzekł: Iż ręka stolicy Pańskiej, i wojna Pańska, będzie przeciwko Amalekowi od rodzaju do rodzaju.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usłyszał Jetro, kapłan Madyjański, świekier Mojżesza, wszystko, co uczynił Bóg Mojżeszowi, i Izraelowi, ludowi swemu, że wywiódł Pan Izraela z Egiptu;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wziął Jetro, świekier Mojżesza, Zeforę, żonę Mojżeszowę, którą był odesłał.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dwu synów jej, z których imię jednemu Gerson; bo był powiedział Mojżesz: Byłem przychodniem w ziemi cudzej.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imię drugiego Eliezer; iż mówił: Bóg ojca mego był mi ku pomocy, i wyrwał mię od miecza Faraonowego.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Jetro, świekier Mojżesza, z synami jego i z żoną jego do Mojżesza na puszczą, gdzie się był obozem położył przy górze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wskazał do Mojżesza: Ja świekier twój Jetro idę do ciebie, i żona twoja, i jej dwa synowie z 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Mojżesz wyszedł przeciwko świekrowi swemu, a ukłoniwszy się całował go; i przywitawszy jeden drugiego, potem weszli do namiotu.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rozpowiadał Mojżesz świekrowi swemu wszystko, co uczynił Pan Faraonowi i Egipczanom za przyczyną Izraela; i wszystkę trudność, która je spotykała w drodze, i jako je Pan wybawił.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radował się Jetro ze wszystkiego dobrego, które uczynił Pan Izraelowi, iż go wyrwał z ręki Egipczanów.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Jetro: Błogosławiony Pan, który was wyrwał z ręki Egipczanów i z ręki Faraonowej, który wyrwał lud z niewoli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Terazem doznał, że większy jest Pan nad wszystkie bogi; albowiem czem oni hardzie powstawali przeciwko niemu, tem poginęli.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Jetro, świekier Mojżesza, całopalenie i ofiary Bogu. Przyszedł też Aaron i wszyscy starsi Izraelscy, aby jedli chleb z świekrem Mojżeszowym przed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nazajutrz, że usiadł Mojżesz, aby sądził lud, i stał lud przed Mojżeszem od poranku aż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świekier Mojżesza wszystko, co on czynił z ludem, rzekł: Cóż to jest, co ty czynisz z ludem? czemuż ty sam siedzisz, a lud wszystek stoi przed tobą od poranku aż do wieczora?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Mojżesz odpowiedział świekrowi swemu: Iż przychodzi lud do mnie, aby się radził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sprawę jaką mają, przychodzą do mnie, a rozsądzam między nimi, oznajmując ustawy Boże i prawa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świekier Mojżesza do niego: Nie dobra rzecz, którą ty czynisz.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Pewnie ustaniesz, i ty i lud ten, który jest z tobą, bo cięższa to rzecz nad siły twoje; nie będziesz jej mógł ty sam podołać.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usłuchaj teraz głosu mego, poradzęć, a będzie Bóg z tobą; stój ty za lud przed Bogiem, a odnoś sprawy do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onych też nauczaj ustaw i praw, oznajmując im drogę, którą by chodzić, i dzieło, które by czynić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też upatrz ze wszystkiego ludu męże stateczne, bojące się Boga, męże prawdomówne, którzy by nienawidzili łakomstwa, a postanów z nich przełożone, tysiączniki, setniki, pięćdziesiątniki i dziesiątniki.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na każdy czas lud sądzić będą; a gdy będzie rzecz wielka, odniosą do ciebie, a każdą rzecz małą sądzić będą sami; tedy ulżysz sobie, gdy poniosą ciężar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jeźli uczynisz, a rozkażeć Bóg, ostoisz się, i ten wszystek lud na miejsca swoje wracać się będzie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usłuchał Mojżesz rady świekra swojego, a uczynił wszystko, jako mu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wybrał Mojżesz męże stateczne ze wszystkiego Izraela, i postanowił je przełożonymi nad ludem, tysiączniki, setniki, pięćdziesiątniki i dziesiątniki.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sądzili lud każdego czasu; trudne rzeczy odnosili do Mojżesza, a każdą rzecz mniejszą sami sądzili.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puścił od siebie Mojżesz świekra swego, który odszedł do ziemi swej.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Miesiąca trzeciego po wyjściu synów Izraelskich z ziemi Egipskiej, w tenże dzień przyszli na puszczą Synaj.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ruszywszy się z Rafidym, i przyszedłszy aż na puszczą Synaj, położyli się obozem na puszczy, i rozbił tam Izrael namioty przeciw 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Mojżesz wstąpił do Boga, i zawołał nań Pan z góry, mówiąc: Tak powiesz domowi Jakóbowemu, i oznajmisz synom Izraelskim: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Wyście widzieli, com uczynił Egipczanom, i jakom was nosił niby na skrzydłach orłowych, i przywiodłem was do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 jeźli słuchając posłuszni będziecie głosu memu, i strzec będziecie przymierza mego, będziecie mi własnością nad wszystkie narody; chociaż moja jest wszystka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będziecie mi królestwem kapłańskiem, i narodem świętym. Teć są słowa, które mówić będziesz do synów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Przyszedłszy tedy Mojżesz zwołał starszych z ludu, i przełożył im wszystkie te słowa, które mu rozkazał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wszystek lud, spólnie mówiąc: Wszystko, co Pan rzekł, uczynimy. I odniósł Mojżesz słowa ludu do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Mojżesza: Oto, Ja, przyjdę do ciebie w gęstym obłoku, aby słuchał lud, gdy będę mówił z tobą, ażeby też wierzyli tobie na wieki; albowiem opowiedział był Mojżesz słowa ludu onego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zaś Pan do Mojżesza: Idź do ludu, a poświęć je dziś i jutro, a niech wypiorą szaty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niech będą gotowi na dzień trzeci; albowiem trzeciego dnia zstąpi Pan przed oczyma wszystkiego ludu na górę Synaj.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zamierzysz granice ludowi w około, mówiąc: Strzeżcie się, abyście nie wstępowali na górę, ani się dotykali brzegu jej; wszelki, kto by się dotknął góry, śmiercią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tknie się go ręka, ale kamieniem ukamionują go; albo strzelając zastrzelą go; bądź bydlę, bądź człowiek, nie będzie żył. Gdy przewłocznie trąbić będą, niech wstąpią na górę.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Zstąpił tedy Mojżesz z góry do ludu, i poświęcił lud; a uprali szaty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do ludu: Bądźcie gotowi na dzień trzeci, nie przystępujcie do żon.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tedy dnia trzeciego rano, że były grzmienia, i błyskawice, i gęsty obłok nad górą, i głos trąby bardzo potężny; a bał się wszystek lud, który był w obozie.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wywiódł Mojżesz lud na przeciwko Bogu z obozu, a stanęli pod samą górą.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góra Synaj kurzyła się wszystka, przeto, iż zstąpił na nią Pan w ogniu; i występował dym z niej, jako dym z pieca, i trzęsła się wszystka góra bardzo.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głos trąby im dalej tem bardziej rozlegał, Mojżesz mówił, a Bóg mu odpowiadał głosem.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zstąpił Pan na górę Synaj, na wierzch góry, i wezwał Pan Mojżesza na wierzch góry, i wstąpił tam Mojżesz.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Zaczem rzekł Pan do Mojżesza: Zstąp, przestrzeż lud, by snać nie przestąpili kresu, chcąc Pana widzieć, aby ich nie padło wiele: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i kapłani, którzy przystępują do Pana, niech się poświęcą, by ich snać nie potracił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Mojżesz do Pana: Nie będzie lud mógł wnijść na górę Synaj, ponieważeś ty nas przestrzegł, mówiąć: Ogranicz górę, a poświęć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Pan rzekł: Idź, zstąp, a zaś tu wstąpisz, ty i Aaron z tobą: lecz kapłani i lud niech nie przestępują kresu, aby wstąpili do Pana, by ich snać nie potracił.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zstąpił Mojżesz do ludu i powiedział im to.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Bóg wszystkie te słowa a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jest Pan Bóg twój, którym cię wywiódł z ziemi Egipskiej, z domu 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miął bogów innych przede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czyń sobie obrazu rytego, ani żadnego podobieństwa rzeczy tych, które są na niebie wzgórę, i które na ziemi nisko, i które są w wodach pod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się im kłaniał, ani im będziesz służył; bom Ja Pan Bóg twój, Bóg zawistny w miłości, nawiedzający nieprawości ojców nad syny w trzeciem i w czwartem pokoleniu tych, którzy mię nienawidzą;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czyniący miłosierdzie nad tysiącami tych, którzy mię miłują, i strzegą przykazania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bierz imienia Pana Boga twego nadaremno; bo się Pan mścić będzie nad tym, który imię jego nadaremno bierze.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 na dzień odpocznienia, abyś go święcił.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Sześć dni robić będziesz, i wykonasz wszystkę robotę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dnia siódmego odpocznienie jest Pana Boga twego; nie będziesz czynił żadnej roboty weń, ty i syn twój, i córka twoja, sługa twój, i służebnica twoja, bydlę twoje, i gość twój, który jest w bramach twoich;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przez sześć dni stworzył Pan niebo i ziemię, morze, i cokolwiek w nich jest, i odpoczął dnia siódmego; przetoż błogosławił Pan dzień odpocznienia, i poświęcił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Czcij ojca twego i matkę twoję, aby przedłużone były dni twoje na ziemi, którą Pan Bóg twój da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zabijał.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cudzołożył.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kradł.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mówił przeciw bliźniemu twemu świadectwa fałszywego.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pożądał domu bliźniego twego, ani będziesz pożądał żony bliźniego twego, ani sługi jego, ani dziewki jego, ani wołu jego, ani osła jego, ani żadnej rzeczy bliźniego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wszystek lud widząc gromy, i błyskawice, i głos trąby, i górę kurzącą się, to widząc lud cofnęli się, i stanęli z daleka;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do Mojżesza: Mów ty z nami, a będziemy słuchać; a niech nie mówi do nas Bóg, byśmy snać nie pomarli.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Mojżesz ludowi: Nie bójcie się; bo aby was doświadczył, przyszedł Bóg, żeby bojaźń jego była przed obliczem waszem, byście nie grzeszyli.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 tedy lud z daleka; a Mojżesz przystąpił do ciemnej mgły, w której był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Mojżesza: Tak powiesz synom Izraelskim: Wyście widzieli, żem z nieba mówił do was: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będziecie czynić przy mnie bogów srebrnych, ani bogów złotych nie będziecie sobie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Ołtarz z ziemi uczynisz mi, a ofiarować będziesz na nim całopalenie twoje, i spokojne ofiary twoje, owce twoje, i woły twoje; na któremkolwiek miejscu pamiątkę uczynię imienia mego, przyjdę do ciebie, i będęć błogosławił.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 ołtarz kamienny uczynisz mi, nie buduj go z ciosanego kamienia; bo jeźlibyś żelazne naczynie twoje podniósł nań, splugawisz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wstępował po stopniach do ołtarza mojego, aby nie była odkryta nagość twoja przy nim.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teć są sądy, które przełożysz przed obliczem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kupisz niewolnika Hebrejczyka, sześć lat służyć ci będzie, a siódmego wynijdzie wolny darmo.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 sam tylko przyszedł, sam odejdzie; a jeźliby miał żonę, i żona jego z nim wynijdzie.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mu pan jego dał żonę, a zrodziła mu syny albo córki, żona i dzieci jego będą pana jego, a on sam tylko odejdzie.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jeźliby mówiąc rzekł niewolnik: Miłuję pana mego, żonę moję, i syny moje, nie wynijdę wolnym: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przywiedzie go pan jego do sędziów, a postawi go u drzwi albo u podwoi; i przekole mu pan jego ucho jego szydłem, i będzie mu niewolnikiem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jeźliby kto zaprzedał córkę swoję, aby była niewolnicą, nie wynijdzie jako wychodzą niewolnicy.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 się nie spodobała w oczach pana swego, a nie poślubiłby jej sobie, niech pozwoli, aby ją odkupiono; obcemu ludowi nie będzie jej mógł sprzedać, ponieważ zgrzeszył przeciwko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jeźliby ją synowi swemu poślubił, według prawa córek uczyni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 też inną wziął mu za żonę, tedy pożywienia jej, odzienia jej, i prawa małżeńskiego nie umniejszy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 tych trzech rzeczy nie uczyni jej, tedy wynijdzie darmo bez okupu.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uderzył człowieka, ażby umarł, śmiercią umrze;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kto by nie czyhał na kogo, aleby go Bóg podał w rękę jego, naznaczęć miejsce, na które będzie miał uciec.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jeźliby kto umyślnie przeciw bliźniemu swemu zasadziwszy się zdradą zabił go, i od ołtarza mego weźmiesz go, aby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uderzył ojca swego, albo matkę swoję, śmiercią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ukradł człowieka a sprzedałby go, a znaleziony by był w ręku jego, śmiercią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złorzeczył ojcu swemu albo matce swojej, śmiercią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się poswarzyli mężowie, i uderzyłby kto bliźniego swego kamieniem albo pięścią, a on by zaraz nie umarł, aleby się położył na łoże;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wstawszy chodziłby po ulicy o lasce swej, nie będzie winien ten, który uderzył; tylko omieszkanie jego nagrodzi, a na wyleczenie jego nałoży.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 zaś uderzył kto niewolnika swego, albo niewolnicę swoję kijem, i umarliby w ręku jego, koniecznie karanie odniesie;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Wszakże, jeźliby dzień albo dwa żyw został, nie będzie karany; bo za pieniądze jego on jest kupiony.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 się też powadziwszy mężowie, uderzył który z nich niewiastę brzemienną, tak żeby z niej płód wyszedł, jednakby nie zaszła śmierć koniecznie karanie odniesie, jakie włoży nań mąż onejże niewiasty, a da wedle uznania sędziów.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gdzie by śmierć zaszła, tedy dasz duszę za duszę;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Oko za oko, ząb za ząb, rękę za rękę, nogę za nogę,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Sparzelinę za sparzelinę, ranę za ranę, siność za siność.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 zaś kto wybił oko niewolnikowi swemu, albo oko niewolnicy swojej, ażby się zepsowało, wolno go puści za oko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 też kto ząb niewolnikowi swemu, albo ząb niewolnicy swojej wybił, wolno go puści za ząb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 też czyj wół ubódł męża albo niewiastę, a umarliby, koniecznie ukamionowany będzie on wół, a nie będą jeść mięsa jego; a pan wołu onego nie będzie winien.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Wszakże, jeźliby wół bódł przedtem, a ostrzeganoby w tym pana jego, i nie miałby go pod strażą, a zabiłby męża albo niewiastę, wół on ukamionowany będzie, nadto i pan jego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 nań włożono, żeby się odkupił, tedy da okup za duszę swoję, jakikolwiek nań włożą.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syna ubódł, albo córkę ubódł, podług tegoż sądu postąpią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 niewolnika ubódł wół, albo niewolnicę, srebra trzydzieści syklów da panu jego, a wół on ukamionowany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 kto otworzył studnią, albo jeźliby kto wykopał studnią, i nie nakryłby jej, a wpadłby w nią wół albo osieł: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onej studni odda zapłatę, i nagrodzi panu ich, a co zdechło, jego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Także, gdyby wół czyj ubódł wołu sąsiada jego, ażby zdechł, tedy sprzedadzą wołu żywego, i rozdzielą się zapłatą jego, onym też zdechłym podzielą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jeźliby to było wiadomo, że on wół bódł przedtem, a nie miał go pod strażą pan jego, koniecznie odda wołu za wołu, a zdechłego sobie weźmie.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 kto ukradł wołu albo owcę, i zabiłby je, albo je sprzedał, pięć wołów wróci za jednego wołu, a cztery owce za jedną owcę,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 przy podkopywaniu zastany był złodziej, a ubity będąc umarłby, kto zabił, nie będzie winien krwi;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 to po wejściu słońca uczynił, krwi winien będzie, koniecznie wróci; a jeźli nie ma, sprzedany będzie za złodziejstwo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znaleziona będzie w ręku jego rzecz kradziona, bądź wół, bądź osieł, bądź owca, jeszcze żywe, we dwójnasób wróci.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wypasł kto pole, albo winnicę, i puściłby bydlę swoje, aby się pasło na polu cudzem: z najlepszego urodzaju pola swego, i z najlepszego urodzaju winnicy swej nagrodzi.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 wyszedł ogień, a trafiłby na ciernie, i spaliłby stóg, albo stojące zboże, albo pole samo, koniecznie nagrodzi ten, co zapalił, co zgorzało.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kto dał bliźniemu swemu srebro, albo naczynie do schowania, a to by ukradziono było z domu onego człowieka: jeźliby znaleziony był złodziej, wróci dwojako.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 nie był znaleziony złodziej, stawi się pan domu onego przed sędziów, i przysięże, że nie ściągnął ręki swojej na rzecz bliźniego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każdą rzecz, o którą by był spór, o wołu, o osła, o owcę, o szatę, o każdą, rzecz zgubioną, gdyby kto rzekł, że to jest moje, przed sędziów przyjdzie sprawa obydwu; kogo winnym znajdą sędziowie, nagrodzi w dwójnasób bliźniemu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 kto dał bliźniemu swemu osła, albo wołu, albo owcę, albo inne bydlę na chowanie, a zdechłoby albo okaleczało, albo gwałtem zajęte było, gdzie by nikt nie widział: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Przysięga Pańska będzie między obiema, że nie ściągnął ręki swej na rzecz bliźniego swego: i przyjmie pan onej rzeczy przysięgę, a on nie będzie nagradzał.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jeźliby mu to kradzieżą wzięto, nagrodzi panu rzeczy onej.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 od zwierza rozszarpane było, postawi rozszarpane za świadka, a rozszarpanego nie nagrodzi.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też kto pożyczył bydlęcia od bliźniego swego, a okaleczałoby, albo zdechło w niebytności pana jego, koniecznie nagrodzi.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 pan jego był przy nim, nie będzie nagradzał; a jeźliby najęte było, najem tylko zapłaci.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 kto zwiódł pannę, która nie jest poślubiona, i spałby z nią, da jej koniecznie wiano, i weźmie ją sobie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 żadną miarą ojciec jej nie chciał mu jej dać, odważy srebra według zwyczaju wiana panieńskiego.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Czarownicy żyć nie dopuścisz.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by się złączał z bydlęciem, śmiercią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ofiarował bogom, oprócz samego Pana, wytracony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Przychodniowi nie uczynisz krzywdy, ani go uciśniesz: boście byli przychodniami w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Żadnej wdowy ani sieroty trapić nie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Jeźlibyś je bez litości trapił, a one by wołały do mnie, słysząc wysłucham wołanie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rozgniewa się zapalczywość moja, a pobiję was mieczem, i będą żony wasze wdowami, a synowie wasi sierotami.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Jeźlibyś pieniędzy pożyczył ludowi memu ubogiemu, który mieszka z tobą, nie bądziesz mu jako lichwiarz, nie obciążycie go lichwą.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w zastawie weźmiesz szatę bliźniego twego, przed zachodem słońca wrócisz mu ją;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odzienie jego tylko to jest nakrycie ciała jego, na którem sypia; będzieli do mnie wołał, wysłucham go, bom Ja miłosierny.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Sędziom nie będziesz złorzeczył, a przełożonego ludu twego nie będziesz przeklinał.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obfitości zboża, i ciekących rzeczy twych nie omieszkasz pierwiastek ofiarować; pierworodnego z synów twoich oddasz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Toż uczynisz z wołów twych i z owiec twoich; siedem dni będzie z matką swoją, a ósmego dnia oddasz mi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Ludem świętym będziecie mi, a mięsa na polu rozszarpanego jeść nie będziecie; psom je wyrzucicie.</w:t>
      </w:r>
      <w:r>
        <w:t xml:space="preserve"> 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przyjmuj powieści kłamliwej; nie miej spółki z niepobożnym, abyś miał być świadkiem fałszywym.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udawaj się za wielkością do złego, i nie mów tak za sprawą, cobyś się nakłonił za wielą ich ku podwróceniu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szanuj ubogiego przy sprawie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Gdybyś natrafił wołu nieprzyjaciela twego, albo osła jego błądzącego, zwrócisz, a dowiedziesz go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Jeźlibyś ujrzał, że osieł tego, który cię ma w nienawiści, leży pod brzemieniem swojem, azali zaniechasz, abyś mu pomóc nie miał? owszem poratujesz go pospołu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podwracał sądu ubogiemu twemu w sprawie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rzeczy kłamliwej oddalisz się, a niewinnego i sprawiedliwego nie zabijesz; bo nie usprawiedliwię niezbożnego.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Darów też brać nie będziesz, ponieważ dar zaślepia mądre, i wywraca słowa 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Przychodnia też nie uciskaj: bo sami wiecie, jaki jest żywot przychodnia, boście byli przychodniami w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sześć lat obsiewać będziesz ziemię twoję, a będziesz zgromadzał urodzaj jej;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siódmego roku zaniechasz jej; że odpocznie, aby jedli ubodzy ludu twego, a co zostanie po nich, zje zwierz polny. Także uczynisz winnicy twojej, i oliwnicy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sześć dni będziesz odprawował roboty twoje; ale dnia siódmego odpoczniesz, aby sobie wytchnął wół twój, osieł twój, i żeby wytchnął syn niewolnicy twojej, i przychodzień.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we wszystkiem, com wam powiedział, ostrożnymi bądźcie. Imienia też cudzych bogów nie wspominajcie, nie będzie słyszane z ust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kroć święto obchodzić mi będziecie na każdy 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Święta przaśników przestrzegać będziesz; siedem dni jeść będziesz przaśniki, jakom ci rozkazał, czasu miesiąca Abiba; boś weń wyszedł z Egiptu, a nie ukażecie się przed twarz moję próżnymi.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święto żniwa pierwiastek pracy twojej, cośkolwiek siał na polu; święto też zbierania na schodzie roku, gdy zbierzesz prace twoje z pola.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Trzykroć do roku ukaże się każdy mężczyzna twój przed obliczem Panującego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ofiarował przy kwasie krwi ofiary mojej, ani zostanie przez noc tłustość ofiary mojej aż do poranku.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Pierwiastki pierwszych urodzajów ziemi twej przyniesiesz w dom Pana Boga twego; nie będziesz warzył koźlęcia w mleku matki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posyłam Anioła przed tobą, aby cię strzegł w drodze, i wprowadził cię na miejsce, którem ci zgotował.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Ostrożnym bądź przed oblicznością jego; a słuchaj głosu jego; nie drażnij go, boć nie przepuści przestępstwu waszemu, gdyż imię moje w nim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jeźli pilnie słuchać będziesz głosu jego, i uczynisz, cokolwiek rzekę, nieprzyjacielem będę nieprzyjaciół twych, i trapić będę tych, którzy cię trapili.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Pójdzie bowiem Anioł mój przed tobą, i wprowadzi cię do Amorejczyka, i Hetejczyka, i Ferezejczyka, i Chananejczyka, Hewejczyka, i Jebuzejczyka, i wytracę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kłaniajże się bogom ich, ani im służ, ani czyń według spraw ich; ale do gruntu popsujesz je, i wszcząt pokruszysz obrazy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służyć będziecie Panu Bogu waszemu, a on błogosławić będzie chlebowi twemu, i wodom twoim; i odejmę niemoc z pośrodku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poroniająca ani niepłodna w ziemi twojej; liczbę dni twoich dopełnię.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Strach mój puszczę przed tobą, i strwożę wszelki lud, przeciw któremu pójdziesz, i uczynię, że wszyscy nieprzyjaciele twoi podadzą tył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Poślę też szerszenie przed tobą, które wypędzą Hewejczyka, Chananejczyka, i Hetejczyka przed oblicznością twoją.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wyrzucę go przed obliczem twojem za jeden rok, by się snać ziemia w pustynią nie obróciła, a nie namnożyło się przeciwko tobie zwierza dzikiego.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Pomaluczku będę je wyrzucał od oblicza twego, aż się rozmnożysz i osiądziesz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położę granice twoje od morza czerwonego aż do morza Filistyńskiego, a od puszczy aż do rzeki; bo podam w ręce wasze obywatele ziemi, i wypędzisz je od oblicza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postanowisz z nimi, ani z bogami ich przymierza.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nie mieszkają w ziemi twej, by cię snać nie przywiedli do grzechu przeciwko mnie, gdybyś służył bogom ich, co by tobie było sidłem.</w:t>
      </w:r>
      <w:r>
        <w:t xml:space="preserve"> 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Mojżesza: Wstąp do Pana ty i Aaron, Nadab i Abiu, i siedmdziesiąt starszych Izraelskich, i pokłońcie się z daleka.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tylko Mojżesz wstąpi do Pana; ale oni nie przybliżą się ani lud wstąpi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tedy Mojżesz, i opowiedział ludowi wszystkie słowa Pańskie, i wszystkie sądy. I odpowiedział wszystek lud głosem jednym, mówiąc: Wszystkie słowa, które rzekł Pan, uczynimy.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napisał Mojżesz wszystkie słowa Pańskie: a wstawszy rano zbudował ołtarz pod górą, i dwanaście słupów według dwanaście pokolenia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młodzieńce z synów Izraelskich, którzy ofiarowali całopalenia; i ofiarowali za ofiary spokojne Panu, cielce.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wziął Mojżesz połowę krwi i wlał w czaszę, a połowę drugą wylał na ołtarz.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wziąwszy księgi przymierza, czytał w uszach ludu; którzy rzekli: Cokolwiek mówił Pan, uczyńmy, i posłuszni będziemy.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też Mojżesz krew, i pokropił lud i rzekł: Oto, krew przymierza, które Pan postanowił z wami, na wszystkie te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wstąpił Mojżesz, i Aaron, Nadab, i Abiu, i siedemdziesiąt starszych Izraelskich;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widzieli Boga Izraelskiego; a było pod nogami jego jako robota z kamienia szafirowego, a jako niebo gdy jest jasne.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książęta synów Izraelskich nie ściągnął Pan ręki swej: choć widzieli Boga, przecię jedli i pili.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Pan do Mojżesza: Wstąp do mnie na górę, i bądź tam a dam ci tablice kamienne, i zakon, i przykazanie którem napisał, abyś ich nauczał.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tedy Mojżesz i Jozue sługa jego; i wstąpił Mojżesz na górę Bożą.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starszych rzekł: Zostańcie tu, aż się wrócimy do was. A oto Aaron i Chur będą z wami; kto by miał sprawę jaką, niech idzie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wstąpił Mojżesz na górę, a obłok zakrył górę.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mieszkała chwała Pańska na górze Synaj, a okrył ją obłok przez sześć dni; potem zawołał na Mojżesza dnia siódmego z pośrodku obłoku.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pozór chwały Pańskiej był jako ogień pożerający na wierzchu góry przed oczyma synów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Mojżesz w pośrodek obłoku, wstąpiwszy na górę; i był Mojżesz na górze czterdzieści dni i czterdzieści nocy.</w:t>
      </w:r>
      <w:r>
        <w:t xml:space="preserve"> 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Mojżesza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do synów Izraelskich, aby mi zebrali podarek; od każdego człowieka, którego dobrowolnym uczyni serce jego, odbierać będzie podarek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jest podarek, który będziecie brać od nich: złoto, i srebro, i miedź,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hijacynt, i szarłat, i karmazyn dwa kroć farbowany; i biały jedwab, i sierść kozią;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skóry baranie czerwono farbowane, i skóry borsukowe, i drzewo sytym: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Oliwę do świecenia, wonne rzeczy na olejek pomazywania, i na wonne kadzenie;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Kamienne onychiny, i kamienie ku osadzaniu naramiennika i napierśnika.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uczynią mi świątnicę, abym mieszkał w pośrodku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wszystkiego, jako ukażę tobie podobieństwo przybytku, i podobieństwo wszystkiego naczynia jego, tak uczynicie.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Uczynią też skrzynią z drzewa sytym; półtrzecia łokcia będzie długość jej a półtora łokcia szerokości jej, a półtora łokcia wysokość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powleczesz ją złotem czystem; z wierzchu i wewnątrz powleczesz ją, a uczynisz nad nią koronę złotą w 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Ulejesz też do niej cztery kolce złote, które przyprawisz do czterech węgłów jej; dwa kolce do jednego jej boku, i dwa kolce do drugiego jej boku.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uczynisz drążki z drzewa sytym, i powleczesz je złotem.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przewleczesz drążki przez kolce na bokach skrzyni, aby na nich skrzynię noszono.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kolcach u skrzyni będą te drążki; nie będą ich odejmować od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włożysz w tę skrzynię świadectwo, któreć 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też ubłagalnię ze złota czystego: półtrzecia łokcia będzie długość jej, a półtora łokcia szerokość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uczynisz dwa Cheruby złote: z ciągnionego złota uczynisz je na obu końcach ubłagalni.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uczynisz Cheruba jednego na jednym końcu, a Cheruba drugiego na drugim końcu; na ubłagalni uczynicie Cheruby na obu końcach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będą mieć Cherubowie skrzydła rozciągnione z wierzchu, zakrywając skrzydłami swemi ubłagalnię; a twarze ich będą obrócone jednego ku drugiemu; ku ubłagalni będą twarze Cherubów.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włożysz ubłagalnię na wierzch skrzyni, a do skrzyni włożysz świadectwo, któreć 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się z tobą schodzić będę, i z tobą rozmawiać z ubłagalni, z pośrodku dwu Cherubów, którzy będą nad skrzynią świadectwa, o wszystkiem, coć rozkażę synom Izraelskim.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też stół z drzewa sytym: dwa łokcie będzie długość jego, a łokieć szerokość jego, a półtora łokcia wysokość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powleczesz go złotem czystem, a uczynisz mu koronę złotą w 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też w około niego listwę w szerz na cztery palce, i koronę złotą w około listwy.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uczynisz do niego cztery kolce złote, i przybijesz kolce na czterech rogach, które są u czterech nóg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tą listwą będą kolce, przez które przewloką drążki do noszenia stołu.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uczynisz te drążki z drzewa sytym, i powleczesz je złotem, i będzie na nich stół noszony.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Sprawisz też misy jego, i przystawki jego, i czasze jego, i kubki jego do nalewania ofiar mokrych; ze złota szczerego porobisz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kłaść będziesz na ten stół chleby pokładne przed twarz moję ustawicznie.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Urobisz też świecznik ze złota szczerego, z ciągnionego złota będzie świecznik ten; słupiec jego, pręty jego, czaszki jego, gałki jego, i kwiaty jego, z tegoż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sześć prętów wychodzić będzie ze stron jego: trzy pręty świecznika ze strony jego jednej, a trzy pręty świecznika ze strony jego drugiej.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czaszki na kształt orzecha migdałowego na pręcie jednym, także gałka i kwiat; i trzy czaszki na kształt orzecha migdałowego na pręcie drugim, także gałka i kwiat; tak będzie na wszystkich sześciu prętach, wychodzących ze świecznika.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 świeczniku będą cztery czaszki na kształt orzecha migdałowego, gałki jego, i kwiaty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gałka pod dwiema prętami z niego, także gałka pod drugiemi dwiema prętami jego, i zaś gałka pod innemi dwiema prętami jego: tak będzie pod sześćią prętów z świecznika wychodzących.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Gałki ich, i pręty ich z niego będą; to wszystko całokowane z szczerego złota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też siedem lamp jego, i zaświecisz lampy jego, aby świeciły po stronach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Nożyczki też jego, i kaganki jego ze złota szczerego.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talentu złota szczerego uczynisz go, i wszystko naczynie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Patrzajże, abyś uczynił wszystko według podobieństwa tego, któreć ukazano na górze.</w:t>
      </w:r>
      <w:r>
        <w:t xml:space="preserve"> 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Przybytek też uczynisz z dziesięciu opon, które będą z białego jedwabiu kręconego, z hijacyntu, i z szarłatu, i z karmazynu dwa kroć farbowanego, i Cherubiny robotą haftarską uczynisz.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Długość opony jednej osiem a dwadzieścia łokci, a szerokość opony jednej cztery łokcie: pod jedną miarą będą wszystkie opony.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Pięć opon będą spinane, jedna z drugą; także drugie pięć opon będą spinane, jedna z drugą.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naczynisz pętlic hijacyntowych na kraju opony jednej, gdzie się kraje spinać mają; także uczynisz na krajach opony drugiej, gdzie się kraje spinać mają.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Pięćdziesiąt pętlic uczynisz na oponie jednej, a pięćdziesiąt pętlic uczynisz po kraju opony, któremi się spinać ma z drugą; pętlica jedna przeciw drugiej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też pięćdziesiąt haczyków złotych, a spoisz oponę jednę z drugą temi haczykami; i tak będzie przybytek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Urobisz też opony z sierści koziej na namiot ku zakrywaniu przybytku z wierzchu; jedenaście takich opon urobisz.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Długość opony jednej trzydzieści łokci, a szerokość opony jednej cztery łokcie; jednaż miara będzie tych jedenastu opon.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zepniesz pięć opon osobno, a sześć opon osobno; we dwoje złożysz oponę szóstą na przodku namiotu.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też pięćdziesiąt pętlic po kraju jednej opony, na końcu, gdzie się ma spinać, i pięćdziesiąt pętlic po kraju opony ku spinaniu drugiemu.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też haczyków miedzianych pięćdziesiąt, i zawiedziesz haczyki w pętlice, i spoisz namiot, aby był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zaś zbywa opon namiotowych, to jest pół opony zbywającej, zawieszono będzie w tyle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łokieć z jednej, i łokieć z drugiej strony, który zbywa z długości opon namiotu, będzie wisiał po stronach przybytku, tam i sam, żeby go okrywał.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też przykrycie na namiot z skór baranich czerwono farbowanych, i przykrycie z skór borsukowych na wierzch.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Naczynisz też do przybytku desek z drzewa sytym prosto stojących.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Dziesięć łokci długość deski, a półtora łokcia szerokość deski jednej.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 czopy deska jedna mieć będzie, na kształt stopniów wschodowych sporządzone, jeden przeciw drugiemu; tak uczynisz u wszystkich desek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też deski do przybytku, dwadzieścia desek ku stronie południowej, ku wiatrowi południowemu.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Czterdzieści zaś podstawków urobisz srebrnych pod tych dwadzieścia desek; dwa podstawki pod jednę deskę do dwu czopów jej, także dwa podstawki do deski drugiej do dwu czopów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drugim zaś boku przybytku ku stronie północnej, dwadzieścia desek.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czterdzieści podstawków ich srebrnych; dwa podstawki pod jednę deskę, i dwa podstawki pod drugą deskę.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 stronie przybytku ku zachodowi uczynisz sześć desek.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dwie deski uczynisz w kąciech przybytku w obydwu stronach.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będą spojone od spodku, także społu spojone będą z wierzchu do jednego kolca; tak będzie przy tych obu, które we dwu kąciech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będzie osiem desek, a podstawki ich srebrne; szesnaście podstawków, dwa podstawki pod deską jedną, a dwa podstawki pod deską drugą.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też drągi z drzewa sytym; pięć ich będzie do desek jednej strony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Pięć także drągów do desek przybytku na drugą stronę; pięć też drągów do desek przybytku przestawających do obu węgłów na zachód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drąg pośredni w pośrodku desek przewleczony będzie od jednego końca do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 też deski powleczesz złotem, a poczynisz do nich kolce złote, przez które mają być przewleczone drągi; powleczesz też i drągi złotem.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Wystawisz tedy przybytek na ten kształt, któryć ukazano na 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też zasłonę z hijacyntu, i z szarłatu, i z karmazynu dwa kroć farbowanego, i z białego jedwabiu kręconego; robotą haftarską uczynisz ją z Cherubiny.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zawiesisz ją na czterech słupach z drzewa sytym powleczonych złotem, (których też haki złote) na czterech podstawkach srebrnych.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zawiesisz zasłonę na haczykach, i wniesiesz za zasłonę skrzynię świadectwa, a dzielić wam będzie ta zasłona świątnicę od świątnicy najświętszej.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Położysz też ubłagalnię na skrzyni świadectwa w świątnicy najświętszej.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postawisz stół przed zasłoną, a świecznik przeciw stołowi przy stronie przybytku na południe, a stół postawisz przy stronie północnej.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też zasłonę do drzwi przybytku z hijacyntu, i z szarłatu, i z karmazynu dwa kroć farbowanego, i z jedwabiu białego kręconego, robotą haftarską.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uczynisz do tej zasłony pięć słupów z drzewa sytym, które powleczesz złotem; haki ich będą złote, a ulejesz do nich pięć podstawków miedzianych.</w:t>
      </w:r>
      <w:r>
        <w:t xml:space="preserve"> 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też ołtarz z drzewa sytym na pięć łokci wzdłuż, a na pięć łokci wszerz; czworograniasty będzie ołtarz, a na trzy łokcie wzwyż.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poczynisz mu rogi na czterech węgłach jego; z niego będą rogi jego, i obijesz je miedzią.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Poczynisz też do niego kotły dla zsypowania popiołu; i miotły jego, i miednice jego, i widełki jego, i łopaty jego, wszystkie naczynia jego uczynisz z miedzi.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też do niego kratę, na kształt sieci, miedzianą; a uczynisz u tej kraty cztery kolce miedziane na czterech rogach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włożysz ją w okrąg ołtarza na dół, a będzie ta krata aż do połowy 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Porobisz też drążki do ołtarza, drążki z drzewa sytym, a obijesz je miedzią.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drążki przewleczone będą przez kolce; a będą te drążki na obydwu stronach ołtarza, gdy go nosić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był czczy wewnątrz, uczynisz go z desek; jakoć ukazano na górze, tak go uczynią.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też sień przybytku na południe ku prawej stronie; opony tej sieni będą z białego jedwabiu kręconego; na sto łokci wzdłuż będzie strona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Słupów też do nich dwadzieścia, a podstawków do nich dwadzieścia miedzianych; główki na słupach, i okręcenia ich będą srebrne.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tenże kształt na stronie północnej wzdłuż opony będą, sto łokci wzdłuż; słupów też do nich dwadzieścia, a podstawków do nich dwadzieścia miedzianych; główki na słupach i okręcenia ich srebrne.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szerokość sieni od strony zachodniej będzie miała opony na pięćdziesiąt łokci; słupów ich dziesięć, i podstawków ich dziesięć.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Szerokość zaś sieni na przedniej stronie, na wschód słońca, pięćdziesiąt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Piętnaście też łokci opon na jednę stronę; słupów ich trzy i podstawków ich trzy.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drugiej zaś stronie opon piętnaście łokci; słupów ich trzy i podstawków ich trzy.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bramy sieni zasłona na dwadzieścia łokci z hijacyntu, i z szarłatu, i z karmazynu dwa kroć farbowanego, i z jedwabiu białego kręconego robotą haftarską; słupów jej cztery, i podstawków jej cztery.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słupy sieni w około otoczone będą srebrem; główki ich srebrne, a podstawki ich miedziane.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Długość sieni na sto łokci, a szerokość na pięćdziesiąt, wszędzie jednostajna; a wysokość na pięć łokci, z białego jedwabiu kręconego, a podstawki jej miedziane.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naczynia przybytku do wszelakiej usługi jego, i wszystkie kołki jego, i wszystkie kołki sieni, miedziane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rozkażesz synom Izraelskim, aby przynieśli do ciebie oliwy z oliwnego drzewa czystej, wytłoczonej, do świecenia, aby lampy zawsze gorzały.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przybytku zgromadzenia przed zasłoną, która zakrywa skrzynię świadectwa, stawiać je będzie Aaron i synowie jego od wieczora aż do poranku przed Panem. Ta ustawa będzie wieczna w potomstwie ich między synami Izraelskimi.</w:t>
      </w:r>
      <w:r>
        <w:t xml:space="preserve"> 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weźmij do siebie Aarona, brata twego, i syny jego z nim, z pośrodku synów Izraelskich, aby mi urząd kapłański odprawowali, Aaron, Nadab i Abiu, Eleazar, i Itamar, synowie Aaronowi.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sprawisz szaty święte Aaronowi, bratu twemu, na cześć i na ozdobę.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się też rozmówisz z każdym umiejętnym rzemieślnikiem, któregom napełnił Duchem mądrości, aby urobili szaty Aaronowi na poświęcenie jego, aby mi urząd kapłański odprawował.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teć są szaty, które urobią: Napierśnik, i naramiennik, i płaszcz, i suknia haftowana, czapka i pas. I urobią te szaty święte Aaronowi bratu twemu i synom jego, aby mi kapłański urząd sprawowali.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nabiorą złota, i hijacyntu, i szarłatu, i karmazynu dwa kroć farbowanego, i jedwabiu białego.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uczynią naramiennik ze złota, i z hijacyntu, i z szarłatu, z karmazynu dwa kroć farbowanego, i z jedwabiu białego kręconego, robotą haftarską.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 zwierzchne kraje zszyte mieć będzie na dwu końcach swych, a tak społu spięte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przepasanie naramiennika tego, które na nim będzie, podobne będzie robocie jego; będzie także ze złota, z hijacyntu, i z szarłatu, i z karmazynu dwa kroć farbowanego, i z jedwabiu białego kręconego.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weźmiesz dwa kamienie onychiny, i wyryjesz na nich imiona synów Izraelskich;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Sześć imion ich na jednym kamieniu, a imion sześć drugich na drugim kamieniu, według narodzenia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Robotą snycerzów, którzy kamienie rzezą, wyryjesz na obu kamieniach imiona synów Izraelskich, i osadzisz je we złote osadzenia.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położysz te obadwa kamienie na wierzchnich krajach naramiennika, kamienie pamiątki dla synów Izraelskich; i nosić będzie Aaron imiona ich przed Panem na obu ramionach swych na pamiątkę.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też haczyki złote.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 też łańcuszki ze złota szczerego jednostajne; uczynisz je robotą plecioną, i zawiesisz te łańcuszki plecione na haczykach.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też napierśnik sądu robotą haftarską, według roboty naramiennika urobisz go; ze złota, z hijacyntu, i z szarłatu, i z karmazynu dwa kroć farbowanego, i z białego jedwabiu kręconego uczynisz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Czworograniasty będzie i dwoisty, na piędzi długość jego, i na piędzi szerokość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nasadzisz weń pełno kamienia, cztery rzędy kamienia, tym porządkiem: sardyjusz, topazyjusz i szmaragd w pierwszym rzędzie;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drugim zasię rzędzie: karbunkuł, szafir, i jaspis.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trzecim rzędzie: linkuryjusz, achates, i ametyst.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czwartym rzędzie: chryzolit, onychin i berył; te będą wsadzone w złoto w rzędziech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tych kamieni z imionami synów Izraelskich będzie dwanaście według imion ich; tak jako rzezą pieczęci, każdy według imienia swego będą, dla dwunastu pokoleń.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też do napierśnika łańcuszki jednostajne robotą plecioną ze złota szczerego.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też do napierśnika dwa kolce złote, i przyprawisz te dwa kolce do obu krajów napierśnika.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przewleczesz dwa łańcuszki złote przez oba kolce u krajów napierśnika.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Drugie zasię dwa kolce dwu łańcuszków zawleczesz na dwa haczyki, i przyprawisz do wierzchnich krajów naramiennika na przodku.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też dwa kolce złote, które przyprawisz do dwu końców napierśnika na kraju jego, który jest od naramiennika ze spodku.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tego uczynisz dwa drugie kolce złote, które przyprawisz na dwie strony naramiennika ze spodku na przeciwko spojeniu jego, z wierzchu nad przepasaniem naramiennika.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zwiążą napierśnik ten kolce jego z kolcami naramiennika sznurem hijacyntowym, aby był nad przepasaniem naramiennika, żeby nie odstawał napierśnik od naramiennika.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nosił Aaron imiona synów Izraelskich na napierśniku sądu, na piersiach swych, gdy będzie wchodził do świątnicy, na pamiątkę ustawiczną przed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Położysz też na napierśniku sądu Urim i Tummim, które będą na piersiach Aaronowych, gdy wchodzić będzie przed Pana; i poniesie Aaron sąd synów Izraelskich na piersiach przed Panem ustawicznie.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też płaszcz pod naramiennik, wszystek z hijacyntu.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wierzchu w pośród jego będzie rozpór, który rozpór obwiedziesz bramą plecioną w pancerzowy wzór, aby się nie rozdzierał.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też na podołku jego jabłka granatowe z hijacyntu, i z szarłatu, i z karmazynu dwa kroć farbowanego na podołku jego w około, a dzwonki złote między niemi w 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Dzwonek złoty a jabłko granatowe; i zaś dzwonek złoty i jabłko granatowe u podołka płaszcza w 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 to miał na sobie Aaron przy posługiwaniu, aby słyszany był dźwięk jego, gdy będzie wchodził do świątnicy przed Pana, i gdy zaś wychodzić będzie, żeby nie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też blachę ze złota szczerego, a wyryjesz na niej robotą tych, co pieczęci rzezą: Świętość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Tę przywiążesz do sznuru hijacyntowego, i będzie na czapce; na przodku na czapce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 będzie nad czołem Aaronowem, aby nosił Aaron nieprawość poświęconych rzeczy, które by poświęcali synowie Izraelscy przy wszystkich darach poświęconych rzeczy swych; a będzie nad czołem jego ustawicznie, aby im zjednał łaskę u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Sprawisz też szatę z białego jedwabiu dzianą; także uczynisz czapkę z jedwabiu białego, pas też uczynisz robotą haftarską.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Synom także Aaronowym poczynisz szaty; i poczynisz im pasy, i czapki im poczynisz na cześć i na ozdobę.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ubierzesz w nie Aarona, brata twego, i syny jego z nim; i pomażesz je, a napełnisz ręce ich, i poświęcisz je, aby mi urząd kapłański sprawowali.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Urobisz im też ubiory lniane, dla zakrycia nagości ciała; od biódr aż do udów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będą na Aaronie i na synach jego, gdy wchodzić będą do namiotu zgromadzenia, albo gdy będą przystępować do ołtarza, aby służyli w świątnicy, żeby niosąc nieprawość, nie pomarli. Ustawa to wieczna będzie jemu, i nasieniu jego po nim.</w:t>
      </w:r>
      <w:r>
        <w:t xml:space="preserve"> </w:t>
      </w:r>
    </w:p>
    <w:p>
      <w:pPr>
        <w:pStyle w:val="Nagwek2"/>
        <w:keepNext/>
        <w:jc w:val="center"/>
      </w:pPr>
      <w:r>
        <w:t>Rozdział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też uczynisz im na poświęcenie ich, aby mi odprawowali urząd kapłański: Weźmij cielca jednego młodego, i dwu baranów zupełnych;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chleby przaśne, i placki przaśne z oliwą zaczynione, i kołacze przaśne, namazane oliwą; z przedniej mąki pszenicznej naczynisz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włożysz to w jeden kosz, ofiarować je będziesz w tymże koszu, z cielcem, i z dwiema barany.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Aaronowi i synom jego przystąpić każesz do drzwi namiotu zgromadzenia, i omyjesz je wodą,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szaty, obleczesz Aarona w suknią, i w płaszcz pod naramiennik, i w naramiennik, i napierśnik, i opaszesz go pasem naramiennika;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włożysz czapkę na głowę jego, a wstawisz koronę świętości na czapkę.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ostatek weźmiesz olejek pomazywania, i wylejesz na głowę jego, a pomażesz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synom jego przystąpić każesz, a obleczesz je w szaty;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opaszesz je pasem, Aarona i syny jego, a włożysz na nie czapki, i będą mieli kapłaństwo ustawą wieczną; poświęcisz też ręce Aaronowe, i ręce synów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Przywiedziesz też cielca przed namiot zgromadzenia, i włoży Aaron i synowie jego ręce swoje na głowę cielca.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zabijesz cielca przed Panem, u drzwi namiotu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krwi z cielca pomażesz na rogach ołtarza palcem swym, a ostatek krwi wylejesz ku spodku 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Weźmiesz też wszystkę tłustość okrywającą wnętrze, i odzieczkę z wątroby, i dwie nerki z tłustością ich, a zapalisz to na ołtarzu.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mięso cielca, i skórę jego, i gnój jego, spalisz ogniem za obozem; bo to jest ofiara za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Barana także jednego weźmiesz, na którego głowę Aaron i synowie jego włożą ręce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zabijesz barana tego, a wziąwszy krwi jego, pokropisz wierzch ołtarza w 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barana zrąbiesz na sztuki, i opłuczesz trzewa jego i nogi jego, i włożysz je na sztuki z niego i na głowę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zapalisz tego całego barana na ołtarzu; całopalenie to jest Panu, wonią przyjemną, ofiarą ognistą jest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weźmiesz barana drugiego, a włoży Aaron i synowie jego ręce swoje na głowę barana.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zabiwszy onego barana weźmiesz ze krwi jego, i pomażesz koniec ucha Aaronowego, i końce ucha prawego synów jego, i wielkie palce ręki ich prawej, także wielkie palce nogi ich prawej, a wylejesz tę krew na ołtarz w 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Wziąwszy zaś ze krwi, która na ołtarzu, także z olejku pomazywania, pokropisz Aarona, i szaty jego, i szaty synów jego z nim; i będzie poświęcony on i szaty jego, i synowie jego, i szaty synów jego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weźmiesz z barana łój, i ogon, i tłustość, która okrywa wnętrze, i odzieczkę wątroby, i dwie nerki, i łój, który jest na nich, i łopatkę prawą, albowiem jest baran poświęcenia;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bochen chleba jeden, i kołacz chleba z oliwą jeden, i placek jeden z kosza przaśników, który jest przed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położysz to wszystko na ręce Aaronowe, i na ręce synów jego, i obracać to będziesz tam i sam za ofiarę obracania przed Panem;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wziąwszy to z ręku ich, zapalisz na ołtarzu, na całopalenie, na wonność wdzięczną przed Panem; ofiara ognista jest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Weźmiesz też piersi z barana poświęcenia, które należą Aaronowi, i obracać je będziesz tam i sam za ofiarę obracania przed Panem, a to będzie dział twój,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Poświęcisz też piersi obracania i łopatkę podnoszenia, którą obracano, i którą podnoszono, z barana poświęcenia dla Aarona, i dla synów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będzie Aaronowi i synom jego ustawą wieczną od synów Izraelskich, gdyż ofiara podnoszenia jest: i ofiara podnoszenia będzie od synów Izraelskich z ofiar ich spokojnych, ofiara podnoszenia ich będzie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szaty święte, które są Aaronowe, zostaną synom jego po nim, aby pomazywani byli w nich, a były poświęcane w nich ręce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Siedem dni będzie w nich chodził kapłan, który będzie na jego miejscu z synów jego, który wchodzić będzie do namiotu zgromadzenia, aby służył w świątnicy.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Barana też poświęcenia weźmiesz, i uwarzysz mięso jego na miejscu świętem.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jeść będą Aaron i synowie jego mięso onego barana, i chleb, który jest w koszu, u drzwi namiotu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 to jeść ci, za które się oczyszczenie stało, ku poświęceniu rąk ich, aby poświęceni byli; obcy zaś nie będzie jadł z tego, bo święta rzecz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zbyłoliby co mięsa poświęcenia, i chleba aż do poranku, spalisz ostatki ogniem: nie będą tego jeść, bo święta rzecz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tedy uczynisz Aaronowi, i synom jego, według wszystkiego, com ci przykazał; przez siedem dni poświęcać będziesz ręce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Cielca też na grzech ofiarować będziesz na każdy dzień na oczyszczenie, i oczyścisz ołtarz, czyniąc oczyszczenie na nim, i pomażesz go ku poświęceniu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Siedem dni będziesz oczyszczał ołtarz, i poświęcisz go, i będzie ten ołtarz najświętszy; cóżkolwiek się dotknie ołtarza, poświęcono będzie,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jest, co ofiarować będziesz na ołtarzu: dwa baranki roczne, dwa na każdy dzień ustawicznie.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Baranka jednego ofiarować będziesz rano, a baranka drugiego ofiarować będziesz między dwoma wieczorami.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dziesiątą część efy mąki pszennej, zmieszanej z oliwą wytłoczoną, której by było czwarta część hyn, a do ofiary mokrej czwarta część hyn wina do jednego baranka.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baranka drugiego ofiarować będziesz między dwoma wieczorami; według obrzędu ofiary porannej i według ofiary mokrej jej, tak przy niej uczynisz nad wonią przyjemną, i ofiarę zapaloną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Całopalenie to ustawicznie będzie w narodziech waszych u drzwi namiotu zgromadzenia przed Panem, gdzie się z wami schodzić będę, abym tam z tobą rozmawiał.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się też schodzić będę z synami Izraelskimi, i będzie miejsce to chwałą 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poświęcę namiot zgromadzenia, i ołtarz, i Aarona, i syny jego poświęcę, aby mi urząd kapłański sprawowali.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będę mieszkał w pośrodku synów Izraelskich, i będę im za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poznają, żem Ja Pan Bóg ich, którym je wywiódł z ziemi Egipskiej, abym mieszkał w pośrodku ich, Ja Pan Bóg ich.</w:t>
      </w:r>
      <w:r>
        <w:t xml:space="preserve"> </w:t>
      </w:r>
    </w:p>
    <w:p>
      <w:pPr>
        <w:pStyle w:val="Nagwek2"/>
        <w:keepNext/>
        <w:jc w:val="center"/>
      </w:pPr>
      <w:r>
        <w:t>Rozdział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też ołtarz dla kadzenia; z drzewa sytym uczynisz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łokieć wzdłuż, i na łokieć wszerz, czworograniasty będzie, a na dwa łokcie wzwyż; z niego wychodzić będą rogi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powleczesz go szczerem złotem, wierzch jego i ściany jego w około, i rogi jego. Uczynisz też koronę złotą około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dwa kolce złote uczynisz też pod koroną we dwu kątach jego, po obu stronach jego, a przez nie przewleczesz drążki, aby noszony był na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uczynisz drążki one z drzewa sytym, i powleczesz je złotem.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postawisz go przed zasłoną, za którą jest skrzynia świadectwa przed ubłagalnią, która jest nad świadectwem, gdzie się z tobą schodzić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 kadził na nim Aaron kadzeniem z wonnych rzeczy na każdy poranek; przygotowawszy lampy, będzie kadził.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gdy rozpali Aaron lampy między dwoma wieczorami, kadzić będzie kadzeniem ustawicznem przed Panem w narodziech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włożycie nań kadzidła obcego, ani całopalenia, ani ofiary suchej; ani ofiary mokrej ofiarować będziecie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wykona oczyszczenie Aaron nad rogami jego raz w rok; przez krew ofiary za grzech, w dzień oczyszczenia, raz w rok oczyszczenie odprawi na nim w narodziech waszych; bo to rzecz najświętsza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Pan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zbierzesz główną sumę synów Izraelskich, z tych, którzy mają iść w liczbę, da każdy okup za duszę swą Panu, gdy je liczyć będziesz, aby nie przyszła na nie plaga, gdy zliczeni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dawać będą: każdy, który idzie w liczbę, da pół sykla według sykla świątnicy dwadzieścia pieniędzy sykiel waży; pół sykla będzie podarek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Ktokolwiek idzie w liczbę ode dwudziestu lat i wyżej, odda podarek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Bogaty nie da więcej, a ubogi nie da mniej nad pół sykla, gdy będą dawać ofiarę Panu, dla oczyszczenia dusz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wybrawszy pieniądze oczyszczenia od synów Izraelskich, dasz je na potrzeby namiotu zgromadzenia, co będzie synom Izraelskim na pamiątkę przed Panem, ku oczyszczeniu dusz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Pan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Uczynisz też wannę miedzianą, i stolec jej miedziany do umywania, a postawisz ją między namiotem zgromadzenia, i między ołtarzem, i nalejesz w nią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umywać będą Aaron i synowie jego z niej ręce swoje i nogi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wchodzić będą do namiotu zgromadzenia, umywać się będą wodą, aby nie pomarli; także gdyby mieli przystępować do ołtarza, aby służyli, i zapalili ofiarę ognistą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umywali ręce swoje i nogi swoje, aby nie pomarli; i będzie im to ustawą wieczną, jemu i nasieniu jego, w rodzaju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jeszcze Pan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też weźmij sobie wonnych rzeczy przednich: Myrry co najczystszej pięćset łutów, a cynamonu wonnego połowę tego, to jest, dwieście i pięćdziesiąt łutów, i tatarskiego ziela dwieście i pięćdziesiąt;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Kasyi też pięćset łutów według sykla świątnicy, i oliwy z drzew oliwnych hyn.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uczynisz z tego olejek pomazywania świętego, maść najwyborniejszą, robotą aptekarską: olejek to pomazywania świętego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pomażesz nim namiot zgromadzenia, i skrzynię świadectwa.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stół i wszystkie naczynia jego, i świecznik, i naczynia jego, i ołtarz, na którym kadzą;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Ołtarz też do całopalenia ze wszystkiem naczyniem jego, i wannę z stolcem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poświęcisz je, aby najświętsze były; cokolwiek się ich dotknie, poświęcone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Aarona też, i syny jego pomażesz, i poświęcisz je, aby mi sprawowali urząd kapłański.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synom Izraelskim tak powiesz, mówiąc: Olejek pomazywania świętego mnie będzie świętym w narodziech waszych;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Ciało człowiecze nie będzie nim mazane, a według złożenia jego nie uczynicie temu podobnego: bo święty jest, i święty wam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Ktobykolwiek uczynił taką maść, a namazałby nią kogo obcego, wytracony będzie z ludu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Mojżesza: Weźmij sobie rzeczy wonnych, balsamu, i onychy, i galbanu wonnego, i kadzidła czystego, wszystkiego w równej wadze;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uczynisz z tego kadzenia wonne robotą aptekarską; to zmieszanie czyste i święte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utłukłszy to miałko, kłaść będziesz z niego przed świadectwem w namiocie zgromadzenia, gdzie się z tobą schodzić będę; najświętsze to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Kadzenia też, które byś czynił według złożenia tego, nie uczynicie sobie; toć będzie świętą rzeczą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Ktobykolwiek uczynił co podobnego, aby woniał z niego, wytracony będzie z ludu swego.</w:t>
      </w:r>
      <w:r>
        <w:t xml:space="preserve"> </w:t>
      </w:r>
    </w:p>
    <w:p>
      <w:pPr>
        <w:pStyle w:val="Nagwek2"/>
        <w:keepNext/>
        <w:jc w:val="center"/>
      </w:pPr>
      <w:r>
        <w:t>Rozdział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Pan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Otom wezwał z imienia Besaleela, syna Urowego, syna Churowego z pokolenia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napełniłem go Duchem Bożym, mądrością, i rozumem, i umiejętnością we wszelakiem rzemiośle.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dowcipnemu wymyślaniu, cokolwiek może być urobione ze złota, i z srebra, i z miedzi.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rzezania kamienia na osadzenie, i na wyrobienie drzewa ku wystawieniu każdej roboty.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oto, Ja przydałem mu Acholijaba, syna Achysamechowego z pokolenia Dan, a w serce każdego dowcipnego dałem mądrość, aby zrobili wszystko com ci przykazał.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Namiot zgromadzenia, i skrzynię świadectwa, i ubłagalnią, która ma być nad nią, i wszystkie naczynia namiotu.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Stół także i naczynia jego, i świecznik czysty ze wszystkiem naczyniem jego, i ołtarz do kadzenia.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ołtarz do całopalenia ze wszystkiem naczyniem jego, i wannę ze stolcem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szaty do służby, i szaty święte Aaronowi kapłanowi, i szaty synom jego ku sprawowaniu kapłaństwa.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olejek pomazywania, i kadzenie wonne do świątnicy; według wszystkiego, jakom ci rozkazał, uczynią.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Pan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też powiedz synom Izraelskim, mówiąc: Przecię sabbatów moich przestrzegać będziecie; bo ten znak jest między mną i między wami w narodziech waszych, abyście wiedzieli, żem Ja Pan, który was poświęcam.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przestrzegajcie sabbatu, święty bowiem jest wam. Kto by go zgwałcił, śmiercią umrze; bo każdy, coby weń robotę odprawował, wytracona będzie dusza jego, z pośrodku ludu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sześć dni odprawowana będzie robota; ale w dzień siódmy sabbat jest, odpocznienie święte Panu; każdy, kto by robił robotę w dzień sabbatu, śmiercią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będą strzec synowie Izraelscy sabbatu, zachowując sabbat w narodziech swych ustawą wieczną.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Między mną i między syny Izraelskimi znakiem jest wiecznym; bo w sześciu dniach uczynił Pan niebo i ziemię, a dnia siódmego przestał i odpoczął.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Pan Mojżeszowi dokonawszy mowy z nim na górze Synaj dwie tablice świadectwa, tablice kamienne, pisane palcem Bożym.</w:t>
      </w:r>
      <w:r>
        <w:t xml:space="preserve"> </w:t>
      </w:r>
    </w:p>
    <w:p>
      <w:pPr>
        <w:pStyle w:val="Nagwek2"/>
        <w:keepNext/>
        <w:jc w:val="center"/>
      </w:pPr>
      <w:r>
        <w:t>Rozdział 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lud, iż omieszkiwał Mojżesz zejść z góry, tedy zebrał się lud przeciw Aaronowi, i mówili do niego: Wstań, uczyń nam bogi, którzy by szli przed nami; bo Mojżeszowi, mężowi temu, który nas wywiódł z ziemi Egipskiej, nie wiemy co się stało 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im rzekł Aaron: Odejmijcie nausznice złote, które są na uszach żon waszych, synów waszych, i córek waszych, a przynieście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poodrywał wszystek lud nausznice złote, które były na uszach ich, a przynieśli do Aarona.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gdy odebrał z ręku ich, wykształtował je rylcem i uczynił z nich cielca odlewanego. I rzekli: Ci są bogowie twoi, Izraelu, którzy cię wywiedli z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ujrzawszy Aaron, zbudował ołtarz przed nim; a wołając Aaron mówił: Święto Pańskie jutro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wstawszy bardzo rano nazajutrz, ofiarowali całopalenia, i przywiedli ofiary spokojne; i siadł lud, aby jadł i pił, i wstali grać.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Pan do Mojżesza: Idź zstąp; bo się popsował lud twój, któryś wywiódł z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Ustąpili prędko z drogi, którąm im przykazał; uczynili sobie cielca odlewanego, i kłaniali się mu, i ofiarowali mu mówiąc: Ci są bogowie twoi, Izraelu, którzy cię wywiedli z 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zasię Pan do Mojżesza: Widziałem lud ten, a oto, jest lud twardego karku.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 puść mię, że się rozpali popędliwość moja na nie i wygładzę je; a ciebie uczynię w naród wielki.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modlił się Mojżesz Panu Bogu swemu, a rzekł: Przeczże o Panie, rozpala się popędliwość twoja przeciwko ludowi twemu, któryś wywiódł z ziemi Egipskiej mocą wielką i ręką możną?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przeczżeby Egipczanie rzec mieli, mówiąc: Na ich złe wywiódł je, aby je pobił na górach, i aby je wygładził z wierzchu ziemi? Odwróć się od gniewu zapalczywości twojej, a ulituj się nad złem ludu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Wspomnij na Abrahama, Izaaka, i Izraela, sługi twoje, którymeś przysiągł sam przez się i mówiłeś do nich: Rozmnożę nasienie wasze jako gwiazdy niebieskie, i wszystkę tę ziemię, o którejm mówił. Dam ją nasieniu waszemu, i odziedziczą ją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użalił się Pan nad złem, które mówił, że uczynić miał ludowi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obróciwszy się Mojżesz zstąpił z góry, dwie tablice świadectwa mając w ręku swych, tablice pisane po obu stronach; i na tej, i na owej stronie były pisane.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one tablice robotą Bożą były; pismo także pismo Boże było, wyryte na tablicach.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Jozue głos ludu wołającego, rzekł do Mojżesza: Głos bitwy w obozie.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odpowiedział: Nie jest to głos zwyciężających, ani głos porażonych: głos śpiewających ja słyszę.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się przybliżył do obozu, że ujrzał cielca i tańce; a rozgniewawszy się bardzo Mojżesz, porzucił z ręku swoich tablice, i stłukł je pod górą.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też cielca, którego byli uczynili, i spalił go w ogniu, i skruszył go aż na proch, a wysypawszy na wodę, dał pić synom Izraelskim.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Mojżesz do Aarona: Cóż ci ten lud uczynił, żeś wprowadził nań grzech wielki?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Aaron: Niech się nie rozpala gniew pana mego; ty znasz ten lud, jako do złego skłonny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mi mówili: Uczyń nam bogi, którzy by szli przed nami, gdyż Mojżeszowi, mężowi temu, który nas wywiódł z ziemi Egipskiej, nie wiemy, co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odpowiedziałem im: Kto ma złoto, odrywajcie je z siebie. I dali mi, i wrzuciłem je w ogień, i ulał się ten cielec.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 tedy Mojżesz lud obnażony, (bo go był złupił Aaron na zelżenie przed nieprzyjaciołmi ich).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Stanął Mojżesz w bramie obozu, i rzekł: Kto Pański, przystąp do mnie. I zebrali się do niego wszyscy synowie Lewiego.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Tak mówi Pan, Bóg Izraelski: Przypasz każdy miecz swój do biodry swojej; przychodźcie a wracajcie się od bramy do bramy w obozie, a zabijajcie każdy brata swego, i każdy przyjaciela swego, i każdy bliźniego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synowie Lewiego według słowa Mojżeszowego; i poległo z ludu dnia onego około trzech tysięcy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był rzekł Mojżesz: Poświęćcie ręce swoje dziś Panu, każdy na synu swym, i na bratu swym, aby wam dane było dziś błogosławieństwo.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było nazajutrz, mówił Mojżesz do ludu: Wyście zgrzeszyli grzechem wielkim; przetoż teraz wstąpię do Pana, aza go ubłagam za grzech wasz.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Wróciwszy się tedy Mojżesz do Pana, mówił: Proszę, zgrzeszył ten lud grzechem wielkim; bo sobie uczynili bogi złote.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tedy, albo odpuść grzech ich, albo jeźli nie, wymaż mię proszę z ksiąg twoich, któreś napisał.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Mojżesza: Kto mi zgrzeszył, tego wymażę z ksiąg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idź, prowadź ten lud, gdziem ci rozkazał. Oto, Anioł mój pójdzie przed tobą; ale w dzień nawiedzenia mego nawiedzę też i na nich ten grzech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Skarał tedy Pan lud, przeto, że uczynili byli cielca, którego był uczynił Aaron.</w:t>
      </w:r>
      <w:r>
        <w:t xml:space="preserve"> </w:t>
      </w:r>
    </w:p>
    <w:p>
      <w:pPr>
        <w:pStyle w:val="Nagwek2"/>
        <w:keepNext/>
        <w:jc w:val="center"/>
      </w:pPr>
      <w:r>
        <w:t>Rozdział 33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mówił Pan do Mojżesza: Idź, rusz się stąd, ty i lud, któryś wywiódł z ziemi Egipskiej, do ziemi, o którąm przysiągł Abrahamowi, Izaakowi i Jakóbowi, mówiąc: Nasieniu twemu dam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poślę przed tobą Anioła, i wyrzucę Chananejczyka, Amorejczyka, i Hetejczyka, i Ferezejczyka, Hewejczyka, i Jebuzejczyka.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ziemi opływającej mlekiem i miodem; lecz sam nie pójdę z tobą, gdyżeś jest lud karku twardego, bym cię snać nie wytracił w 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lud tę rzecz złą, zasmucił się, i nie włożył żaden ochędóstwa swego na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rzekł Pan do Mojżesza: Powiedz synom Izraelskim: Wyście ludem twardego karku; przyjdę kiedy z nagła w pośród ciebie, i wygładzę cię. Przetoż teraz złóż ochędóstwo twoje z siebie, a będę wiedział, coć bym uczynić 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złożyli synowie Izraelscy ochędóstwo swoje przy górze Horeb.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Mojżesz wziąwszy namiot, rozbił go sobie za obozem, opodal od obozu, i nazwał go namiotem zgromadzenia. Tedy każdy, który chciał o co pytać Pana, wychodził do namiotu zgromadzenia, który był za obozem.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wychodził Mojżesz do namiotu, powstawał wszystek lud, i stał każdy we drzwiach namiotu swego; i patrzali za Mojżeszem, aż wszedł do namiotu.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bywało to, że gdy wchadzał Mojżesz do namiotu, zstępował słup obłokowy, a stawał u drzwi namiotu, i mawiał Bóg z Mojżeszem.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wszystek lud słup obłokowy, stojący u drzwi namiotu, powstawał wszystek lud i kłaniał się każdy u drzwi namiotu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mawiał Pan do Mojżesza twarzą w twarz, jako mawia człowiek do przyjaciela swego; potem wracał się do obozu, a sługa jego Jozue, syn Nunów, młodzieniec, nie odchodził z pośrodku namiotu.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mówił Mojżesz do Pana: Wej, ty mi mówisz: Prowadź lud ten, a tyś mi nie oznajmił, kogo poślesz ze mną? Nad to powiedziałeś: Znam cię z imienia, znalazłeś też łaskę w oczach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tedy, jeźlim znalazł łaskę w oczach twoich, ukaż mi proszę drogę twoję, żebym cię poznał, i żebym znalazł łaskę w oczach twoich, a obacz, że ludem twoim jest naród ten.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Pan: Oblicze moje pójdzie przed tobą, a dam ci odpocznienie.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Mojżesz do niego: Nie pójdzieli oblicze twoje z nami, nie wywódź nas stąd.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po czemże tu znać będzie, żem znalazł łaskę w oczach twoich, ja i lud twój? izali nie po tem, gdy pójdziesz z nami? bo tak oddzieleni będziemy, ja i lud twój, od każdego ludu, który jest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Mojżesza: I tę rzecz, o którąś mówił, uczynię; boś znalazł łaskę w oczach moich, i znam cię z 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to rzekł Mojżesz: Ukaż mi proszę, chwałę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Ja sprawię, że przejdzie wszystko dobre moje przed twarzą twoją, i zawołam z imienia: Pan przed twarzą twoją; zmiłuję się, nad kim się zmiłuję; a zlituję się, nad kim się zlituję.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Nie będziesz mógł widzieć oblicza mego; bo nie ujrzy mię człowiek, aby żyw został.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Pan: Oto, miejsce u mnie, a staniesz na opoce.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przechodzić będzie chwała moja, tedy cię postawię w rozpadlinie opoki, i zakryję cię dłonią moją, póki nie przejdę.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odejmę dłoń moję, i ujrzysz tył mój; ale twarz moja nie będzie widziana.</w:t>
      </w:r>
      <w:r>
        <w:t xml:space="preserve"> </w:t>
      </w:r>
    </w:p>
    <w:p>
      <w:pPr>
        <w:pStyle w:val="Nagwek2"/>
        <w:keepNext/>
        <w:jc w:val="center"/>
      </w:pPr>
      <w:r>
        <w:t>Rozdział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Mojżesza: Wyciesz sobie dwie tablice kamienne, podobne pierwszym, a napiszę na tychże tablicach słowa, które były na tablicach pierwszych, któreś stłukł.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bądź gotów rano, że wstąpisz jutro na górę Synaj, i staniesz przede mną na wierzchu tej 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żaden niech nie wstępuje z tobą, a nikt też niech nie będzie widziany po wszystkiej górze; ani owce, ani woły, niech się nie pasą przeciwko tej 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wyciosał Mojżesz dwie tablice kamienne, podobne pierwszym; i wstawszy rano, wstąpił na górę Synaj, jako mu rozkazał Pan, wziąwszy w ręce swe dwie tablice kamienne.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zstąpił Pan w obłoku, i stanął tam z nim, i zawołał imieniem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przechodząc Pan przed twarzą jego, wołał: Pan, Pan, Bóg miłosierny i litościwy, nie rychły do gniewu, a obfity w miłosierdziu i w prawdzie;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Zachowujący miłosierdzie nad tysiącami, gładzący nieprawość i przestępstwo i grzech, nie usprawiedliwiający winnego, nawiedzając nieprawość ojcowską w synach i w synach synów ich do trzeciego i do czwartego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Pospieszywszy się tedy Mojżesz nachylił się ku ziemi i pokłonił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rzekł; Jeźlim teraz znalazł łaskę w oczach twoich, Panie, niech idzie proszę Pan w pośrodku nas, lud bowiem ten twardego karku jest, a odpuść nieprawości nasze, i grzech nasz, a miej nas za dziedzictwo.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odpowiedział: Oto, Ja postanowię przymierze; przed wszystkim ludem twoim czynić będę cuda, które nie były czynione po wszystkiej ziemi i we wszystkich narodziech; i obaczy wszystek lud, między którymeś ty, sprawę Pańską; bo straszne będzie to, co Ja uczynię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Strzeżże tego, co Ja rozkazuję tobie: Oto, Ja wypędzę przed obliczem twojem Amorejczyka, i Chananejczyka, i Hetejczyka, i Ferezejczyka, i Hewejczyka, i Jebuzejczyka.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Strzeżże się, abyś snać nie stanowił przymierza z obywatelami ziemi onej, do której ty wnijdziesz, żebyć to nie było sidłem pośrodku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ołtarze ich zburzycie, bałwany ich połamiecie, i gaje ich święcone wyrąbiecie.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się kłaniał bogu innemu, przeto że Pan jest, zawistny imię jego, Bóg zawistny jest;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snać, uczyniwszy przymierze z obywatelami tej ziemi, gdyby oni cudzołożyli z bogami swymi, i ofiarowali bogom swym, ciebie nie wezwali, a jadłbyś z ofiar 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brałbyś z córek ich żony synom swym, i cudzołożyłyby córki ich z bogi swymi, a przywiodłyby syny twoje do wszeteczeństwa z bogi swymi.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Bogów odlewanych nie czyń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Święto przaśników zachowywać będziesz; przez siedem dni jeść będziesz przaśniki, jakom ci rozkazał, czasu miesiąca Abib; albowiem tegoż miesiąca Abib wyszedłeś z 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Wszystko, co otwiera żywot, moje jest; i wszystko z dobytku twego cokolwiek samcem jest, pierworodne i z owiec, i z wołów;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pierworodne oślę odkupisz owcą; a jeźlibyś go nie odkupił, złamiesz mu szyję. Każdego pierworodnego z synów twych odkupisz, i nie ukażą się przed twarz moję próżni.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Sześć dni robić będziesz, a dnia siódmego odpoczniesz; czasu orania i czasu żniwa odpoczniesz.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Święto Tygodni uczynisz też sobie, w pierwiastki żniwa pszenicznego, i święto zbierania na skończeniu roku.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kroć do roku ukaże się każdy mężczyzna twój przed obliczem Panującego Pana, Boga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wypędzę narody przed tobą, a rozszerzę granice twoje; i nie będzie pożądał nikt ziemi twojej, gdy pójdziesz, abyś się ukazał przed obliczem Pana Boga twego trzy kroć do roku.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będziesz ofiarował przy kwasie krwi ofiary mojej, i nie zostanie nic do jutra z ofiary obchodu święta przejścia.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Pierwiastki pierwszych urodzajów ziemi twej przyniesiesz w dom Pana Boga twego. Nie będziesz warzył koźlęcia w mleku matki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Pan do Mojżesza: Napisz sobie te słowa, bo według słów tych postanowiłem z tobą przymierze, i z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tam z Panem czterdzieści dni i czterdzieści nocy; chleba nie jadł, i wody nie pił; i napisał Pan na tablicach słowa przymierza, dziesięć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gdy zstępował Mojżesz z góry Synaj, a dwie tablice świadectwa miał w ręku Mojżesz, gdy zstępował z góry, że nie wiedział Mojżesz, iżby się lśniła skóra twarzy jego, gdy Pan mówił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ujrzeli Aaron, i wszyscy synowie Izraelscy Mojżesza, a oto lśniła się skóra twarzy jego, i bali się przystąpić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zawołał na nich Mojżesz, i nawrócili się ku niemu Aaron, i wszystkie książęta zgromadzenia, i mówił Mojżesz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też przyszli wszyscy synowie Izraelscy, którym przykazał wszystko, co mówił Pan z nim na górze SYnaj.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póki Mojżesz mówił z nimi, miewał na twarzy swojej zasłonę;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wchadzał Mojżesz przed twarz Pańską, aby rozmawiał z nim, odejmował zasłonę, póki nie wyszedł; a wyszedłszy, mówił do synów Izraelskich, co mu było rozkazano.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Widzieli tedy synowie Izraelscy twarz Mojżeszową, że się lśniła skóra twarzy Mojżeszowej; i kładł zaś Mojżesz zasłonę na twarz swoję, póki nie wszedł aby mówił z nim.</w:t>
      </w:r>
      <w:r>
        <w:t xml:space="preserve"> </w:t>
      </w:r>
    </w:p>
    <w:p>
      <w:pPr>
        <w:pStyle w:val="Nagwek2"/>
        <w:keepNext/>
        <w:jc w:val="center"/>
      </w:pPr>
      <w:r>
        <w:t>Rozdział 35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zebrał Mojżesz wszystko zgromadzenie synów Izraelskich, i mówił do nich: Te są rzeczy, które rozkazał Pan, abyście je 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sześć dni odprawowana będzie robota; ale dzień siódmy będzie wam święty, sabbat odpocznienia Pańskiego; kto by weń robił robotę,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rozniecicie ognia we wszystkich mieszkaniach waszych w dzień sabbatu.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też Mojżesz do wszystkiego zgromadzenia synów Izraelskich, mówiąc: Tać jest rzecz, którą przykazał Pan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Złóżcie od siebie podarek Panu: każdy, kto jest ochotnego serca, przyniesie ten podarek Panu, złoto, i srebro, i miedź.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hijacynt, i szarłat, i karmazyn dwa kroć farbowany, i biały jedwab, i sierść kozią;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Skóry też baranie czerwono farbowane i skóry borsukowe, i drzewo sytym;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oliwę do świecenia, i rzeczy wonne na olejek pomazywania, i dla kadzenia wonnego;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Kamienie też onychiny, i kamienie do osadzania naramiennika i napierśnika.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dowcipnego serca między wami przyjdą, i robić będą, cokolwiek rozkazał Pan: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Przybytek, namiot jego, i przykrycie jego, haczyki jego, i deski jego, drągi jego, słupy jego, i podstawki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Skrzynie i drążki jej, ubłagalnią, i oponę do zasłony,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Stół i drążki jego, ze wszystkiem naczyniem jego, i chleby pokładne;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świecznik do świecenia z naczyniem jego, i lampy jego, i oliwę do świecenia.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Ołtarz także do kadzenia z drążkami jego, i olejek pomazywania, i kadzenia wonne, i zasłonę do drzwi przybytku;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Ołtarz do całopalenia, i kratę jego miedzianą, drążki jego, i wszystkie naczynia jego, wannę z stolcem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Opony do sieni, słupy jej, i podstawki jej, i zasłony do drzwi u sieni.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Kołki do przybytku i kołki do sieni z sznurami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Szaty służebne do usługiwania w świątnicy, szaty święte Aaronowi kapłanowi, i szaty synom jego, dla sprawowania urzędu kapłańskiego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Wyszło tedy wszystko zgromadzenie synów Izraelskich od obliczności Mojżeszowej.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każdy mąż, którego pobudziło serce jego, i każdy, w którym dobrowolny był duch jego, przynieśli podarek Panu do robienia namiotu zgromadzenia, i do wszelkiej potrzeby jego, i na szaty święte.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Przychodzili tedy mężowie z niewiastami, każdy, kto był ochotnego serca, przynosili zapony, i nausznice, i pierścienie, i manele, i wszelakie naczynia złote, i ktokolwiek przynosił ofiarę złotą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też co miał hijacynt, i szarłat, i karmazyn dwa kroć farbowany , i biały jedwab, i sierść kozią, i skóry baranie czerwono farbowane, i skóry borsukowe, przynosili.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Ktokolwiek ofiarował podarek srebra i miedzi, przynosili na ofiarę Panu, każdy też, co miał drzewo sytym, na wszelaką potrzebę ku usłudze przynosili.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wszystkie niewiasty dowcipnego serca rękami swemi przędły, a przynosiły co naprzędły, hijacynt, i szarłat, karmazyn dwa kroć farbowany, i biały jedwab.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wszystkie niewiasty których pobudziło serce ich umiejętne, przędły sierść kozią.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Przełożeni zasię przynosili kamienie onychiny, i kamienie do osadzania naramiennika i napierśnika.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rzeczy wonne i oliwę do świecenia, i na olejek pomazywania i na wonne kadzenia.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mąż i niewiasta, w których ochotne serce było do ofiarowania, na każdą robotę, którą rozkazał Pan czynić przez Mojżesza, przynosili synowie Izraelscy ofiarę dobrowolną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rzekł Mojżesz do synów Izraelskich: Oto, wezwał Pan z imienia Besaleela, syna Urowego, syna Churowego, z pokolenia Judy,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napełnił go Duchem Bożym, mądrością, i umiejętnością wszelkiego rzemiosła;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ku dowcipnemu wymyślaniu, cokolwiek może być urobione ze złota, i z srebra, i z miedzi;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rzezania kamienia ku osadzeniu, i na wyrobienie drzewa, do czynienia wszelakiej roboty zmyślnej.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nadto do serca jego, aby uczyć mógł inszych, on, i Acholijab, syn Achysamechów z pokolenia 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Napełnił je mądrością serca, aby robili wszelakie rzemiosło ciesielskie, i haftarskie, i tkackie z hijacyntu, i z szarłatu, z karmazynu dwa kroć farbowanego, i z białego jedwabiu tkacką robotą, aby robili każdą robotę dowcipnie wymyślając.</w:t>
      </w:r>
      <w:r>
        <w:t xml:space="preserve"> </w:t>
      </w:r>
    </w:p>
    <w:p>
      <w:pPr>
        <w:pStyle w:val="Nagwek2"/>
        <w:keepNext/>
        <w:jc w:val="center"/>
      </w:pPr>
      <w:r>
        <w:t>Rozdział 36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robił Besaleel, i Acholijab, i każdy mąż dowcipny, którym dał Bóg mądrość i rozum, aby umieli urobić każdą robotę ku usłudze świątnicy, wszystko, co rozkazał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wezwał Mojżesz Besaleela, i Acholijaba, i każdego męża dowcipnego, któremu dał Pan mądrość w serce jego; każdego też, którego pobudziło serce jego, aby przystąpił do czynienia tej roboty.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wzięli od Mojżesza wszystkie podarki, które byli przynieśli synowie Izraelscy na robotę ku usłudze świątnicy, aby ją wykonali; ale oni przynaszali do niego jeszcze dobrowolne dary na każdy poranek.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się zeszli wszyscy dowcipni, którzy robili wszelaką robotę świątnicy, każdy opuściwszy robotę swoję, którą 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do Mojżesza, mówiąc: Daleko więcej lud przynosi, niż potrzeba do wyrobienia tej usługi, którą rozkazał Pan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Rozkazał tedy Mojżesz, aby obwołano w obozie mówiąc: Ani mąż, ani niewiasta niech więcej ni przynoszą ofiar na robienie świątnicy. I zabroniono ludowi, aby nie nosili.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mieli potrzeb dostatek do wszystkiej roboty, aby ją wyrobili, i zbywało.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urobili każdy dowcipny z rzemieślników tę robotę: przybytek z dziesięciu opon z białego jedwabiu kręconego, i z hijacyntu, i szarłatu i z karmazynu dwa kroć farbowanego; z Cherubiny, robotą misterną robili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Długość opony jednej dwadzieścia i osiem łokci, a szerokość opony jednej na cztery łokcie; pod jedną miarą były wszystkie opony.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spoił pięć opon jednę z drugą, także drugie pięć opon spoił jednę z drugą.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Naczynił też pętlic hijacyntowych po kraju opony jednej, na końcu, gdzie się spinać mają; także uczynił po kraju opony drugiej, na końcu, gdzie się spinać mają.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Pięćdziesiąt pętlic uczynił na oponie jednej, a pięćdziesiąt pętlic uczynił po kraju opony, któremi spojona była do drugiej; pętlica jedna przeciw drugiej była.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też pięćdziesiąt haczyków złotych, a spiął opony jednę ku drugiej haczykami; i tak uczyniony jest przybytek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Urobił też opony z sierści koziej na namiot ku zakrywaniu przybytku z wierzchu, jedenaście opon urobił.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Długość opony jednej trzydzieści łokci, a cztery łokcie szerokość opony jednej; jednaż miara była tych jedenaście opon.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spoił pięć opon osobno, a sześć opon osobno.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też pętlic pięćdziesiąt po kraju jednej opony na końcu, gdzie się ma spinać; i pięćdziesiąt pętlic uczynił po kraju opony drugiej ku spinaniu.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też haczyków miedzianych pięćdziesiąt, do spięcia namiotu, aby był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to uczynił przykrycie na namiot z skór baranich czerwono farbowanych, i przykrycie z skór borsukowych na wierzch.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Naczynił też desek do przybytku z drzewa sytym stojących.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Dziesięć łokci długość deski, a półtora łokcia szerokość deski jednej.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 czopy miała deska jedna, sporządzone jeden przeciwko drugiemu; tak uczynił u wszystkich desek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Zgotował też i deski do przybytku, dwadzieścia desek ku stronie południowej, ku wiatrowi południowemu.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czterdzieści podstawków urobił ze srebra pod dwadzieścia desek: dwa podstawki pod deskę jednę do dwóch czopów jej, także dwa podstawki pod deskę drugą do dwu czopów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na drugiej stronie przybytku ku stronie północnej, uczynił dwadzieścia desek.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czterdzieści podstawków ich srebrnych: dwa podstawki pod deskę jednę, i dwa podstawki pod deskę drugą.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na stronie przybytku ku zachodowi, uczynił sześć desek.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Dwie deski uczynił na węgłach po obu stronach przybytku;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były spojone od spodku, także spojone były od wierzchu do jednegoż kolca; tak uczynił po obu stronach na dwu węgłach.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było osiem desek, i podstawków ich srebrnych szesnaście podstawków, po dwu podstawkach pod każdą deską.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Naczynił i drągów z drzewa sytym; pięć do desek przybytku na jednę stronę;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Pięć także drągów do desek przybytku na drugą stronę, pięć też drągów do desek przybytku do obu węgłów, na zachód.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uczynił też drąg pośredni, aby przechodził przez pośrodek desek od końca do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deski one powlókł złotem, i kolce do nich porobił ze złota, aby w nich drągi były, i powlókł drągi złotem.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zaś zasłonę z hijacyntu, i z szarłatu, i z karmazynu dwa kroć farbowanego, i z białego jedwabiu kręconego; robotą misterną uczynił to z Cherubiny.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niej nagotował cztery słupy z drzewa sytym, i powlókł je złotem, haki też ich były złote, i ulał do nich cztery podstawki srebrne.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też zasłonę do drzwi namiotu z hijacyntu, i z szarłatu, i z karmazynu dwa kroć farbowanego, i z białego jedwabiu kręconego, robotą haftarską.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słupów do niej pięć z haczykami ich; i powlókł wierzchy ich i przepasania ich złotem, a podstawków ich było pięć miedzianych.</w:t>
      </w:r>
      <w:r>
        <w:t xml:space="preserve"> </w:t>
      </w:r>
    </w:p>
    <w:p>
      <w:pPr>
        <w:pStyle w:val="Nagwek2"/>
        <w:keepNext/>
        <w:jc w:val="center"/>
      </w:pPr>
      <w:r>
        <w:t>Rozdział 37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też Besaleel skrzynię z drzewa sytym, a była półtrzecia łokcia długość jej, a półtora łokcia szerokość jej, także półtora łokcia wysokość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powlókł ją złotem szczerem wewnątrz, i zewnątrz, i uczynił jej koronę złotą w 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Ulał też do niej cztery kolce złote do czterech węgłów jej: dwa kolce po jednej stronie jej, a dwa kolce po drugiej stronie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i drążki z drzewa sytym, a powlókł je złotem.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przewlekł drążki przez kolce po stronach skrzyni, aby na nich noszona była skrzynia.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też ubłagalnią ze złota szczerego: półtrzecia łokcia długość jej, a półtora łokcia szerokość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Urobił i dwa Cheruby złote, z ciągnionego złota urobił je na obu końcach ubłagalni.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Cheruba jednego na jednym końcu, a Cheruba drugiego na drugim końcu; na ubłagalni uczynił Cheruby na obu końcach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Cherubowie mieli rozciągnione skrzydła, z wierzchu zakrywając skrzydłami swemi ubłagalnią, a twarzy ich były jednemu ku drugiemu; ku ubłagalni były twarzy Cherubów.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Przytem sprawił stół z drzewa sytym, dwa łokcie długość jego, i łokieć szerokość jego, a półtora łokcia wysokość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powlókł go złotem szczerem, i uczynił mu koronę złotą w 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mu też listwę na dłoń w szerz w około; uczynił też i koronę złotą w około onej listwy.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ulał do niego cztery kolce złote, które kolce przyprawił na czterech rogach, u czterech nóg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przeciwko onej listwie były kolce, w które zawłaczano drążki do noszenia stołu.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Porobił i drążki z drzewa sytym, i powlókł je złotem do noszenia stołu.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Poczynił też naczynia do stołu należące, misy jego i przystawki jego, i kubki jego, i czasze do nalewania ofiar mokrych, z szczerego złota.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Urobił też świecznik ze złota szczerego, z ciągnionego złota uczynił świecznik ten, słupiec jego, i pręty jego, czaszki jego, gałki jego, i kwiaty jego z tegoż były.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sześć prętów wychodziło po stronach jego: trzy pręty z jednej strony świecznika, a trzy pręty z drugiej strony świecznika.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czaszki na kształt orzecha migdałowego na pręcie jednym, także gałka i kwiat; i trzy czaszki na kształt orzecha migdałowego na pręcie drugim, także gałka i kwiat; tak było na wszystkich sześciu prętach wychodzących z świecznika.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 świeczniku były cztery czaszki na kształt orzecha migdałowego, gałki jego i kwiaty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była gałka pod dwiema prętami jego, także gałka pod drugiemi dwiema prętami jego, i zaś gałka pod innemi dwiema prętami jego; tak było pod sześcią prętów wychodzących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Gałki ich i pręty ich z niego były; to wszystko ze złota całokowane było, ze złota szczerego.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też siedem lamp do niego, i nożyczki do nich i kaganki jego ze złota szczerego.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talentu złota szczerego uczynił go, i wszystko naczynie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też ołtarz do kadzenia z drzewa sytym, na łokieć wzdłuż, i na łokieć wszerz, czworograniasty, a na dwa łokcie wzwyż, a z niego wychodziły rogi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powlókł go złotem szczerem, wierzch jego, i ściany jego w około, i rogi jego; uczynił mu też koronę złotą w około.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dwu także kolcach złotych uczynił u niego, pod koroną jego, we dwu kątach jego, po obu stronach jego przez które przewłaczano drążki, aby był noszony na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też drążki z drzewa sytym i powlókł je złotem.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też olejek pomazywania świętego, i kadzenie wonne, robotą aptekarską.</w:t>
      </w:r>
      <w:r>
        <w:t xml:space="preserve"> </w:t>
      </w:r>
    </w:p>
    <w:p>
      <w:pPr>
        <w:pStyle w:val="Nagwek2"/>
        <w:keepNext/>
        <w:jc w:val="center"/>
      </w:pPr>
      <w:r>
        <w:t>Rozdział 38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też ołtarz na całopalenie z drzewa sytym, na pięć łokci wzdłuż, i na pięć łokci wszerz, czworogranisty, a na trzy łokcie wzwyż.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mu rogi na czterech węgłach jego; z niego wychodziły rogi jego, a obił je miedzią.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Poczynił też wszelakie naczynia do ołtarza, kotły, i miotły, i miednice, i widły, i łopaty, wszystkie naczynia jego uczynił z miedzi.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też do ołtarza kratę miedzianą na kształt sieci między okręgiem jego, od spodku aż do połowy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ulał cztery kolce na czterech rogach kraty miedzianej, na zakładanie drążków.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Drążki także porobił z drzewa sytym, a obił je miedzią.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przewlókł drążki przez one kolce po stronach ołtarza, aby noszony był na nich; czczy z desek uczynił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też wannę miedzianą, i stolec jej miedziany ze zwierciadeł niewiast gromadą przychodzących, które przychodziły do drzwi namiotu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i sień ku stronie południowej na południe, i opony sieni z białego jedwabiu kręconego, na sto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Słupów do nich dwadzieścia, i podstawków do nich dwadzieścia miedzianych, główki na słupiech, i okręcenia ich srebrne.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na stronie północnej opon na sto łokci; słupów do nich dwadzieścia i podstawków do nich miedzianych dwadzieścia; główki na słupiech i okręcenia ich srebrne.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zasię od zachodniej strony były opony na pięćdziesiąt łokci; słupów do nich dziesięć, i podstawków ich dziesięć; główki na słupiech, i okręcenia ich srebrne.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stronie przedniej ku wschodowi było opon na pięćdziesiąt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Opony na piętnaście łokci były po jednej stronie, słupów do nich trzy, i podstawków do nich trzy.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drugiej stronie, stąd i zowąd u bramy sieni, opon piętnaście łokci, słupów do nich trzy, także podstawków do nich trzy.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opony sieni w około były z jedwabiu białego kręconego.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podstawki słupów miedziane, główki na słupiech, i okręcenia ich srebrne, do tego przykrycie wierzchów ich srebrne, a były okręcane srebrem wszystkie słupy sieni.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to zasłonę bramy u sieni uczynił robotą haftarską z hijacyntu, i z szarłatu i z karmazynu dwa kroć farbowanego, i z jedwabiu kręconego; na dwadzieścia łokci była długość jej, wysokość szeroka na pięć łokci, jako inne opony sieni.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słupów do nich cztery, także podstawków ich cztery miedzianych; główki ich srebrne, i zakrycia wierzchów ich, także okręcenia ich srebrne.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wszystkie kołki przybytku, i sieni w około, były miedziane.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rzeczy policzone do przybytku, do przybytku świadectwa, które policzone były na rozkazanie Mojżeszowe przez Itamara, syna Aarona kapłana, ku usłudze Lewitom.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Besaleel, syn Urów, syna Churowego z pokolenia Judy, uczynił to wszystko, co był Pan rozkazał Mojżeszowi;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nim Acholijab, syn Achysamechów z pokolenia Dan, cieśla, subtelny rzemieślnik, i haftujący na hijacyncie, i na szarłacie, i na karmazynie dwa kroć farbowanym, i na białym jedwabiu.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Wszystkiego złota wynałożonego na samą robotę, na wszystką robotę świątnicy, które złoto było podarkowe, było dziewięć i dwadzieścia talentów, siedem set i trzydzieści syklów według sykla świątnicy.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Srebra zasię od policzonych w poczet zgromadzenia sto talentów, i tysiąc siedem set siedmdziesiąt i pięć syklów według sykla świątnicy.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każdej głowy pół sykla według sykla świątnicy, od wszystkich, którzy szli w liczbę, będąc we dwudziestu lat i dalej, których ludzi było sześć kroć sto tysięcy, i trzy tysiące, i pięćset, i pięćdziesiąt.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sto talentów srebra do odlewania podstawków świątnicy i podstawków zasłony; sto podstawków ze sta talentów; talent na podstawek.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tysiąca, siedmiu set, siedmdziesiąt i pięciu syklów uczynił haki na słupy, i powlókł wierzchy ich, i przepasał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Miedzi zaś ofiarowanej było siedmdziesiąt talentów, dwa tysiące i cztery sta syklów.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z niej podstawki do drzwi namiotu zgromadzenia, i ołtarz miedziany, i kratę miedzianą do niego, także wszystko naczynie do 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podstawki do sieni w około; także podstawki bramy siennej, i wszystkie kołki przybytku, także kołki sieni w około.</w:t>
      </w:r>
      <w:r>
        <w:t xml:space="preserve"> </w:t>
      </w:r>
    </w:p>
    <w:p>
      <w:pPr>
        <w:pStyle w:val="Nagwek2"/>
        <w:keepNext/>
        <w:jc w:val="center"/>
      </w:pPr>
      <w:r>
        <w:t>Rozdział 39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z hijacyntu i z szarłatu, z karmazynu dwa kroć farbowanego poczynili szaty do usługi, ku usługiwaniu w świątnicy. Urobili też szaty święte Aaronowi, jako był rozkazał Pan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naramiennik ze złota, z hijacyntu, i z szarłatu, i z karmazynu dwa kroć farbowanego, i z białego jedwabiu kręconego.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Naklepali też blaszek złotych, i nastrzygli z nich nici do przetykania hijacyntu, i do przetykania szarłatu, i do przetykania karmazynu dwa kroć farbowanego, i do przetykania białego jedwabiu, robotą haftarską.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Naramienniki przytem porobili tak, aby się jeden z drugim spoić mógł; na dwu krajach ich spajały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Pas też naramiennika, który był na nim, z tegoż był, i tąż robotą ze złota, z hijacyntu, i z szarłatu, i z karmazynu dwa kroć farbowanego, i z białego jedwabiu kręconego, jako był Pan rozkazał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tego wygotowali kamienie onychiny, oprawione złotem osadzeniem, rzezane, jako ryte bywają pieczęci, z imiony synów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wprawił je na wierzchne kraje naramiennika, aby były kamieńmi na pamiątkę synom Izraelskim, jako był rozkazał Pan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też napierśnik robotą haftarską, według roboty naramiennika, ze złota, z hijacyntu, i z szarłatu, i z karmazynu dwa kroć farbowanego, i z białego jedwabiu kręconego.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Czworograniasty był dwoisty uczynili napierśnik, na piędzi długość jego, i na piędzi szerokość jego, dwoisty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nasadzili weń cztery rzędy kamienia tym porządkiem: sardyjusz, topazyjusz i szmaragd w rzędzie pierwszym.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drugim rzędzie: karbunkuł, szafir i jaspis.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trzecim rzędzie: linkuryjusz, achates i ametyst.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czwartym rzędzie: chrysolit, onychin i berył, wszystkie osadzone w złoto w rzędziech swych.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tych kamieni z imionami synów Izraelskich dwanaście według imion ich było, tak, jako rzezą pieczęci; każdy według imienia swego podług dwunastu pokoleń.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Poczynili też do napierśnika łańcuszki jednostajne robotą plecioną ze złota szczerego.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Sprawili też dwa haczyki złote, i dwa kolce złote, i przyprawili one dwa kolce do obu krajów napierśnika.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przewlekli one dwa łańcuszki złote przez oba kolce u krajów napierśnika.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Drugie zaś dwa kolce obu łańcuszków zawlekli do onych dwu haczyków, i przyprawili do zwierzchnich krajów naramiennika na przodku.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Uczynili także dwa kolce złote, które przyprawili do dwu końców napierśnika na kraju jego, który był po stronie naramiennika ze spodku.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Uczynili jeszcze dwa kolce złote, które przyprawili na dwu stronach naramiennika ze spodku, na przodku przeciwko spojeniu jego, które jest nad przepasaniem naramiennika.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przywiązali napierśnik do kolców jego, do kolców naramiennika sznurem hijacyntowym, aby był przepasaniem naramiennika, żeby nie odstawał napierśnik od naramiennika; jako był rozkazał Pan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Urobił także płaszcz pod naramiennik robotą tkaną, wszystek hijacyntowy;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rozpór płaszcza w pośród jego, jako rozpór u pancerza, i brama około kraju jego, aby się nie rozdzierał.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u podołka płaszcza onego uczynili jabłka granatowe z hijacyntu, i z szarłatu, i z karmazynu dwa kroć farbowanego, i z białego jedwabiu kręconego.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Poczynili też dzwonki ze złota szczerego, i pozawieszali one dzwonki między one jabłka granatowe u podołka płaszcza w około, w pośród jabłek granatowych;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Dzwonek a jabłko granatowe, i zaś dzwonek i jabłko granatowe, u podołka płaszcza w około ku posługiwaniu, jako rozkazał Pan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Porobili też szaty z białego jedwabiu robotą tkacką Aaronowi, i synom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Czapeczkę też z białego jedwabiu, i czapki ozdobne z białego jedwabiu, i ubiory cienkie z białego jedwabiu kręconego.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Pas także z białego jedwabiu kręconego, i z hijacyntu, i z szarłatu, i z karmazynu dwa kroć farbowanego robotą haftarską, jako rozkazał Pan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tego uczynili blachę korony świętobliwości ze złota szczerego, i wyrysowali na niej robotą rytą, jako pieczęci rzezaną Świętość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przyprawili do niej sznur hijacyntowy, aby przywiązana była do czapki na wierzchu, jako był rozkazał Pan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skończyła się wszystka robota około przybytku i namiotu zgromadzenia. I uczynili synowie Izraelscy wszystko, jako był rozkazał Pan Mojżeszowi, tak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przynieśli ten przybytek do Mojżesza, namiot, i wszystkie naczynia jego, haki jego, deski jego, drągi jego, i słupy jego, i podstawki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Przykrycie też ze skór baranich czerwono farbowanych, i przykrycie z skór borsukowych, i oponę zasłony;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Skrzynię świadectwa, i drążki jej, i ubłagalnią.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Stół, wszystkie naczynia jego, i chleb pokładny.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Świecznik ochędożny, lampy jego, lampy sporządzone, i wszystkie naczynia jego, i oliwę ku świeceniu.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Ołtarz także złoty i olejek pomazywania, i kadzidło wonne, i zasłonę do drzwi namiotu,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Ołtarz miedziany, i kratę jego miedzianą, drążki jego, i wszystkie naczynia jego, wannę i stolec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Opony do sieni, i słupy ich, i zasłonę do bramy siennej, i sznury jej, i kołki jej, i wszelakie naczynia ku służbie przybytku i namiotu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Szaty służebne do usługowania w świątnicy, szaty święte Aaronowi kapłanowi, i szaty synów jego do odprawowania urzędu kapłańskiego.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wszystkiego, jako był rozkazał Pan Mojżeszowi, tak uczynili synowie Izraelscy wszystką tę robotę.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obejrzał Mojżesz tę wszystką robotę, a oto, uczynili ją, jako był rozkazał Pan, tak uczynili; i błogosławił im Mojżesz.</w:t>
      </w:r>
      <w:r>
        <w:t xml:space="preserve"> </w:t>
      </w:r>
    </w:p>
    <w:p>
      <w:pPr>
        <w:pStyle w:val="Nagwek2"/>
        <w:keepNext/>
        <w:jc w:val="center"/>
      </w:pPr>
      <w:r>
        <w:t>Rozdział 40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Pan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dzień miesiąca pierwszego, pierwszego dnia tegoż miesiąca wystawisz przybytek, namiot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postawisz tam skrzynię świadectwa, i zakryjesz ją zasłoną.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Wstawisz i stół, i porządnie go sporządzisz, wniesiesz także świecznik, i zaświecisz lampy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Postawisz też ołtarz złoty do kadzenia przed skrzynią świadectwa, i zawiesisz zasłonę u drzwi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postawisz ołtarz całopalenia przed drzwiami przybytku, namiotu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Postawisz też wannę między namiotem zgromadzenia a między ołtarzem, w którą nalejesz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Wystawisz też i sień w około, a zawiesisz zasłonę we drzwiach u sieni.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weźmiesz olejek pomazywania, i pomażesz przybytek, i wszystko, co w nim jest, i poświęcisz go ze wszystkiem naczyniem jego, a będzie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Pomażesz też ołtarz całopalenia, i wszystkie naczynia jego, i poświęcisz ołtarz, a będzie ołtarzem najświętszym.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to pomażesz wannę i stolec jej, a poświęcisz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każesz przystąpić Aaronowi i synom jego do drzwi namiotu zgromadzenia, i umyjesz je wodą.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obleczesz Aarona w szaty święte, a pomażesz, i poświęcisz go, aby mi sprawował urząd kapłański.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Synom także jego przystąpić każesz, i obleczesz je w szaty,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pomażesz je, jakoś pomazał ojca ich, aby mi sprawowali urząd kapłański; i będzie pomazanie ich onym ku wiecznemu kapłaństwu w narodziech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uczynił Mojżesz wszystko; jako mu był rozkazał Pan, tak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tedy miesiąca pierwszego, roku wtórego, pierwszego dnia miesiąca, że wystawiony jest przybytek.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wystawił Mojżesz przybytek, a podstawił podstawki jego, i postawił deski jego, i założył drągi jego, i podniósł słupy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Rozbił też i namiot nad przybytkiem, i położył przykrycie namiotu nad nim z wierzchu, tak jako był Pan rozkazał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wziąwszy świadectwo, włożył je do skrzyni, i przewlókł drążki u skrzyni, i włożył ubłagalnią z wierzchu na skrzynię.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wniósł skrzynię do przybytku, i zawiesił oponę zakrycia, i zasłonił skrzynię świadectwa, jako był Pan rozkazał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Postawił i stół w namiocie zgromadzenia ku północnej stronie przed zasłoną.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sporządził na nim sporządzenie chlebów przed Panem, jako był rozkazał Pan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Postawił też świecznik w namiocie zgromadzenia na przeciwko stołowi ku południowej stronie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Zapalił też lampy przed Panem, jako był Pan rozkazał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Postawił i ołtarz złoty w namiocie zgromadzenia przed zasłoną.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kadził na nim kadzeniem wonnem, jako był rozkazał Pan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zawiesił zasłonę we drzwiach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ołtarz postawił całopalenia przede drzwiami przybytku namiotu zgromadzenia, i ofiarował na nim całopalenie i ofiarę suchą, jako był rozkazał Pan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postawił wannę między namiotem zgromadzenia, a między ołtarzem, w którą nalał wody dla umywania.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umywali się z niej Mojżesz, i Aaron, i synowie jego, ręce swe i nogi swe.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wchodzili do namiotu zgromadzenia, i gdy mieli przystępować do ołtarza, umywali się, jako rozkazał Pan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ostatek wystawił sień około przybytku i ołtarza, i zawiesił zasłonę w bramie sieni. A tak dokończył Mojżesz roboty onej.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okrył obłok namiot zgromadzenia, a chwała Pańska napełniła przybytek.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iż nie mógł Mojżesz wnijść do namiotu zgromadzenia; bo był nad nim obłok, a chwała Pańska napełniła była przybytek.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odstępował obłok od przybytku, ruszali się synowie Izraelscy w ciągnieniu swem.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 nie odstępował obłok, nie ruszali się aż do dnia, którego odstępował.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obłok Pański bywał nad przybytkiem we dnie, a ogień bywał w nocy nad nim przed oczyma wszystkiego domu Izraelskiego, ilekroć ciągnęli.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2024-04-23T21:44:19Z</dcterms:modified>
</cp:coreProperties>
</file>