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synów Izraelskich, którzy weszli do Egiptu z Jakóbem; każdy z domem swym weszli: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i Judas.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Isaszar, Zabulon,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i Neftali, Gad,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wszystkich dusz, które wyszły z biódr Jakóbowych, siedmdziesiąt dusz; a Józef był przedtem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Józef, i wszyscy bracia jego, i wszystek on rodzaj.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rozrodzili się, i rozpłodzili się, i rozmnożyli się, i zmocnili się bardzo wielce, a napełniona jest ziemia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powstał król nowy nad Egiptem, który nie znał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ludu swego: Oto lud synów Izraelskich wielki, i możniejszy 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mądrze sobie pocznijmy z nimi, by się snać nie rozmnożył, a jeźliby przypadła wojna, aby się nie przyłączył i on do nieprzyjaciół naszych, i nie walczył przeciwko nam, i nie uszedł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ustawili nad nimi poborcę, aby go dręczyli ciężarami swemi; i zbudował lud Izraelski miasta składu Faraonowi: Pytom i Rameses.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więcej go trapili, tem więcej się rozmnażał, i tem więcej rósł, tak, iż ściśnieni byli dla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podbili Egipczanie syny Izraelskie w niewolą ciężką.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przykrzyli im żywot ich robotą ciężką około gliny, i około cegieł, i około każdej roboty na polu, mimo wszelaką robotę swą, do której ich używali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Egipski babom Hebrejskim, z których imię jednej Zefora, a imię drugiej Fua;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rzekł: Gdy będziecie babić niewiastom Hebrejskim, a ujrzycie że rodzą, byłliby syn, zabijcież go, a jeźli córka, niech żywa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baby one bały się Boga, i nie czyniły, jako im rozkazał król Egipski, ale żywo zachowywały chłopiątka.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wezwawszy król Egipski onych bab, mówił do nich: Czemuście to uczyniły, żeście żywo zachowały chłopiątka?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 baby Faraonowi: Iż nie są jako niewiasty Egipskie, niewiasty Hebrejskie; bo są duże, pierwej niż przyjdzie do nich baba, rodzą.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Bóg onym babom; i krzewił się lud, i zmocnili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przeto że się bały one baby Boga, pobudował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Farao wszystkiemu ludowi swemu, mówiąc: Każdego syna, który się urodzi, w rzekę go wrzućcie, a każdą córkę żywo zachowajcie.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2024-04-26T16:10:44Z</dcterms:modified>
</cp:coreProperties>
</file>