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mi wszelkie pierworodne; cokolwiek otwiera każdy żywot między syny Izraelskimi, tak z ludzi, jako z bydła; bo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 do ludu: Pamiętajcież na ten dzień, któregoście wyszli z Egiptu, z domu niewoli; bo w możnej ręce wywiódł was Pan stamtąd; a tak nie będziecie jedli kwaszonego.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wy wychodzicie, w miesiącu 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jeść będziesz przaśniki, a dnia siódmego będzie święto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Przaśniki jeść będziecie przez siedem dni, i nie ukaże się u ciebie nic kwaszonego, ani widziano będzie kwas we wszystkich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opowiesz synowi twemu onegoż dnia, mówiąc: Dla tego, co mi uczynił Pan, gdym wychodził z Egiptu, obchodzę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to miał za znak na ręce twojej, i na pamiętne przed oczyma twemi, aby Zakon Pański był w uściech twoich, ponieważ ręką możną wywiódł cię Pan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strzegł ustawy tej na pewny czas, od roku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Pan wprowadzi do ziemi Chananejczyka, jako przysiągł tobie i ojcom twoim, i da ją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odłączysz wszystko, co otwiera żywot, Panu: i każdy płód otwierający żywot z bydła twego, każdy samiec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pierworodne oślę odkupisz barankiem; a jeźlibyś nie odkupił, tedy złamiesz mu szyję; a każde pierworodne człowieka między synami twoimi odkupisz.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cię spytał syn twój potem mówiąc: Cóż to jest? Tedy mu odpowiesz: Możną ręką wywiódł nas Pan z Egiptu,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za znak na ręce twojej, i za naczelniki między oczyma twemi, iż w możnej ręce wywiódł nas Pan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wypuścił Farao lud, że nie prowadził ich Bóg drogą ziemi Filistyńskiej, chociaż bliższa była; bo mówił Bóg: By snać nie żałował lud, gdyby ujrzał przeciw sobie wojnę i nie wrócił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obwodził Bóg lud drogą pustyni nad morzem czerwonem; i uszykowani wyszli synowie Izraelscy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kości Józefowe z sobą dla tego, że był Józef przysięgą obowiązał syny Izraelskie, mówiąc: Zapewne nawiedzi was Bóg; przetoż wynieście kości moje stąd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z Suchotu położyli się obozem w Etam, na końcu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szedł przed nimi we dnie w słupie obłoku, aby je prowadził drogą, a w nocy w słupie ognia, aby im świecił, żeby szli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odejmował słupa obłokowego we dnie, ani słupa ognistego w nocy od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2024-04-29T00:20:12Z</dcterms:modified>
</cp:coreProperties>
</file>