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synów Izraelskich, niech się wrócą i położą obozem przed Fihahirot między Migdoł, i między morzem, przeciw Baalsefon, przeciw jemu położycie obóz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Farao mówił o synach Izraelskich: Strwożeni są w ziemi, zawarła je puszcza.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zatwardzę serce Faraonowe, że je gonić będzie; i uwielbiony będę w Faraonie i we wszystkiem wojsku jego; a poznają Egipczanie, żem Ja Pan; i uczynili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dano znać królowi Egipskiemu, że lud ucieka; i odmieniło się serce Faraonowe i sług jego przeciw ludowi, i rzekli: Cóżeśmy to uczynili, żeśmy wypuścili Izraela, aby nam nie służył?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Zaprzągł tedy wóz swój, i lud swój wziął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sześć set wozów wybornych, i wszystkie wozy Egipskie, i przełożone nad tem wszystkiem.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zatwardził Pan serce Faraona, króla Egipskiego, i gonił syny Izraelskie; lecz synowie Izraelscy wyszli w ręce możnej.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gonili je Egipczanie, a dogonili je w obozie nad morzem, wszystkie konie, wozy Faraonowe, i jezdne jego, i wojska jego, nie daleko Fihahirot, przeciw Baalsefon.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Farao następował, tedy podnieśli synowie Izraelscy oczy swe, a oto, Egipczanie ciągną za nimi; i bali się bardzo, i wołali synowie Izraelscy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Mojżesza: Azaż nie było grobów w Egipcie? wywiodłeś nas, abyśmy pomarli na puszczy; cóżeś nam to uczynił, żeś nas wywiódł z Egiptu?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to jest, cośmy do ciebie mówili w Egipcie, mówiąc: Zaniechaj nas, abyśmy służyli Egipczanom? bo lepiej było nam służyć Egipczanom, niżeli pomrzeć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ludu: Nie bójcie się, stójcie, a patrzajcie na wybawienie Pańskie, które wam dziś uczyni; bo Egipczanów, których teraz widzicie, więcej nie oglądacie na wieki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będzie walczył za was, a wy milczeć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Cóż wołasz do mnie? Mów do synów Izraelskich, aby ciągnęli;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podnieś laskę twą, i wyciągnij rękę twoję na morze, i przedziel je; a niech idą synowie Izraelscy środkiem morza po suszy.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Ja, Ja zatwardzę serce Egipczanów, że wnijdą za nimi; a będę uwielbiony w Faraonie, i we wszystkiem wojsku jego, w woziech jego, i w jezdnych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dowiedzą się Egipczanie, żem Ja Pan, gdy uwielbiony będę w Faraonie, w woziech jego, i w jezdnych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ruszywszy się Anioł Boży, który chodził przed obozem Izraelskim, szedł pozad ich; ruszył się też słup obłokowy, który szedł przed nimi, i stanął pozad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między obóz Egipski, i między obóz Izraelski, był on obłok Egipczanom ciemny a Izraelczykom oświecający noc, tak, iż przystąpić nie mogli jedni do drugich przez całą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Mojżesz rękę swoję na morze, a Pan rozpędził morze wiatrem wschodnim gwałtownie wiejącym przez całą noc, i osuszył morze; a rozstąpiły się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szli synowie Izraelscy środkiem morza po suszy; a wody im były jako mur. po prawej stronie ich, i po lewej stronie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goniąc Egipczanie, weszli za nimi; wszystkie konie Faraonowe, wozy jego, i jezdni jego, w pośrodek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tedy około straży zarannej, że wejrzał Pan na obóz Egipski z słupa ognia i obłoku, i pomieszał wojsko Egipskie.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porzucał koła wozów ich, że je wlekli z ciężkością; zaczem rzekli Egipczanie: Uciekajmy przed Izraelem, bo Pan walczy za nimi przeciwko Egipczanom.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Wyciągnij rękę twoję na morze, że się wrócą wody na Egipczany, na wozy ich, i na jezdne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Mojżesz rękę swoję na morze, i wróciło się morze zaraz z rana do mocy swojej; a Egipczanie uciekali przeciw jemu; lecz Pan wraził Egipczany w pośród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 się tedy wody, okryły wozy i jezdne, ze wszystkiem wojskiem Faraonowem, które weszło za nimi w morze, tak iż nie zostało z nich i 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Izraelscy szli po suszy środkiem morza, a wody im były jako mur, po prawej stronie ich, i po lewej stronie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wybawił Pan w on dzień Izraela z ręki Egipczanów; i widzieli Izraelczycy Egipczany pomarłe na brzegu morskim.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też Izrael onę moc wielką, którą uczynił Pan nad Egipczany; a bał się lud Pana, i uwierzyli Panu, i Mojżeszowi, słudze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2024-04-27T19:31:16Z</dcterms:modified>
</cp:coreProperties>
</file>