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Wyjścia</w:t>
      </w:r>
    </w:p>
    <w:p>
      <w:pPr>
        <w:pStyle w:val="Nagwek2"/>
        <w:keepNext/>
        <w:jc w:val="center"/>
      </w:pPr>
      <w:r>
        <w:t>Rozdział 24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Mojżesza: Wstąp do Pana ty i Aaron, Nadab i Abiu, i siedmdziesiąt starszych Izraelskich, i pokłońcie się z daleka.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sam tylko Mojżesz wstąpi do Pana; ale oni nie przybliżą się ani lud wstąpi z 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Przyszedł tedy Mojżesz, i opowiedział ludowi wszystkie słowa Pańskie, i wszystkie sądy. I odpowiedział wszystek lud głosem jednym, mówiąc: Wszystkie słowa, które rzekł Pan, uczynimy.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napisał Mojżesz wszystkie słowa Pańskie: a wstawszy rano zbudował ołtarz pod górą, i dwanaście słupów według dwanaście pokolenia Izraelskiego.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posłał młodzieńce z synów Izraelskich, którzy ofiarowali całopalenia; i ofiarowali za ofiary spokojne Panu, cielce.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wziął Mojżesz połowę krwi i wlał w czaszę, a połowę drugą wylał na ołtarz.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wziąwszy księgi przymierza, czytał w uszach ludu; którzy rzekli: Cokolwiek mówił Pan, uczyńmy, i posłuszni będziemy.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Wziął też Mojżesz krew, i pokropił lud i rzekł: Oto, krew przymierza, które Pan postanowił z wami, na wszystkie te słowa.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wstąpił Mojżesz, i Aaron, Nadab, i Abiu, i siedemdziesiąt starszych Izraelskich;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widzieli Boga Izraelskiego; a było pod nogami jego jako robota z kamienia szafirowego, a jako niebo gdy jest jasne.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 książęta synów Izraelskich nie ściągnął Pan ręki swej: choć widzieli Boga, przecię jedli i pili.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tedy Pan do Mojżesza: Wstąp do mnie na górę, i bądź tam a dam ci tablice kamienne, i zakon, i przykazanie którem napisał, abyś ich nauczał.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Wstał tedy Mojżesz i Jozue sługa jego; i wstąpił Mojżesz na górę Bożą.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do starszych rzekł: Zostańcie tu, aż się wrócimy do was. A oto Aaron i Chur będą z wami; kto by miał sprawę jaką, niech idzie do 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wstąpił Mojżesz na górę, a obłok zakrył górę.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mieszkała chwała Pańska na górze Synaj, a okrył ją obłok przez sześć dni; potem zawołał na Mojżesza dnia siódmego z pośrodku obłoku.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pozór chwały Pańskiej był jako ogień pożerający na wierzchu góry przed oczyma synów Izraelskich.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wszedł Mojżesz w pośrodek obłoku, wstąpiwszy na górę; i był Mojżesz na górze czterdzieści dni i czterdzieści nocy.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Wyjścia Rozdział 24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2024-04-20T03:09:38Z</dcterms:modified>
</cp:coreProperties>
</file>