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Besaleel skrzynię z drzewa sytym, a była półtrzecia łokcia długość jej, a półtora łokcia szerokość jej, także półtora łokcia wysokość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ją złotem szczerem wewnątrz, i zewnątrz, i uczynił jej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Ulał też do niej cztery kolce złote do czterech węgłów jej: dwa kolce po jednej stronie jej, a dwa kolce po drugiej stronie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drążki z drzewa sytym, a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przewlekł drążki przez kolce po stronach skrzyni, aby na nich noszona była skrzynia.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ubłagalnią ze złota szczerego: półtrzecia łokcia długość jej, a półtora łokcia szerokość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i dwa Cheruby złote, z ciągnionego złota urobił je na obu końcach ubłagalni.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Cheruba jednego na jednym końcu, a Cheruba drugiego na drugim końcu; na ubłagalni uczynił Cheruby na obu końcach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Cherubowie mieli rozciągnione skrzydła, z wierzchu zakrywając skrzydłami swemi ubłagalnią, a twarzy ich były jednemu ku drugiemu; ku ubłagalni były twarzy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sprawił stół z drzewa sytym, dwa łokcie długość jego, i łokieć szerokość jego, a półtora łokcia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go złotem szczerem, i uczynił mu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mu też listwę na dłoń w szerz w około; uczynił też i koronę złotą w około onej listwy.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ulał do niego cztery kolce złote, które kolce przyprawił na czterech rogach, u czterech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przeciwko onej listwie były kolce, w które zawłaczano drążki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i drążki z drzewa sytym, i powlókł je złotem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naczynia do stołu należące, misy jego i przystawki jego, i kubki jego, i czasze do nalewania ofiar mokrych, z 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też świecznik ze złota szczerego, z ciągnionego złota uczynił świecznik ten, słupiec jego, i pręty jego, czaszki jego, gałki jego, i kwiaty jego z tegoż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prętów wychodziło po stronach jego: trzy pręty z jednej strony świecznika, a trzy pręty z drugiej strony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na kształt orzecha migdałowego na pręcie jednym, także gałka i kwiat; i trzy czaszki na kształt orzecha migdałowego na pręcie drugim, także gałka i kwiat; tak było na wszystkich sześciu prętach wychodzących z 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świeczniku były cztery czaszki na kształt orzecha migdałowego, gałki jego i kwiaty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gałka pod dwiema prętami jego, także gałka pod drugiemi dwiema prętami jego, i zaś gałka pod innemi dwiema prętami jego; tak było pod sześcią prętów wychodzących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Gałki ich i pręty ich z niego były; to wszystko ze złota całokowane było,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siedem lamp do niego, i nożyczki do nich i kaganki jego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talentu złota szczerego uczynił go, i wszystko naczynie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do kadzenia z drzewa sytym, na łokieć wzdłuż, i na łokieć wszerz, czworograniasty, a na dwa łokcie wzwyż, a z niego wychodziły rogi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go złotem szczerem, wierzch jego, i ściany jego w około, i rogi jego; uczynił mu też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także kolcach złotych uczynił u niego, pod koroną jego, we dwu kątach jego, po obu stronach jego przez które przewłaczano drążki, aby był noszony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drążki z drzewa sytym i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olejek pomazywania świętego, i kadzenie wonne, robotą aptekarską.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2024-04-30T07:49:36Z</dcterms:modified>
</cp:coreProperties>
</file>