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tedy przyszli Mojżesz i Aaron, i mówili do Faraona: Tak mówi Pan, Bóg Izraelski: Puść lud mój, aby mi obchodzili święto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Farao: Któż jest Pan, żebym miał słuchać głosu Jego, i puścić Izraela? Nie znam Pana, a Izraela też nie puszczę.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odpowiedzieli: Bóg Hebrajczyków zabieżał nam, pójdziemy teraz drogą trzech dni na puszczą, abyśmy ofiarowali Panu Bogu naszemu, by snać nie przepuścił na nas moru albo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 król Egipski: Przecz ty Mojżeszu i Aaronie odrywacie lud od robót ich? Idźcież do robót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też Farao: Oto, wielki teraz jest ten lud w ziemi, a wy je odrywacie od robót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tedy Farao onegoż dnia przystawom nad ludem, i urzędnikom jego,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więcej nie będziecie dawać plew ludowi do czynienia cegły, jako przedtem; sami niech idą, i zbierają sobie plewy.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tęż liczbę cegieł, którą czynili przedtem, włożycie im, nie umniejszycie z niej; bo próżnują, dla tego oni wołają, mówiąc: Pójdziemy i będziemy ofiarować Bogu naszemu.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przyczyni roboty mężom tym, a niech ją wykonywają, aby nie ufali słowom kłamliwym.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Wyszedłszy tedy przystawowie nad ludem i urzędnicy jego, rzekli do ludu, mówiąc: Tak mówi Farao: Ja nie będę wam dawał plew.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Sami idźcie, zbierajcie sobie plewy, gdzie znajdziecie; bo się najmniej nie umniejszy z roboty waszej.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rozbieżał się lud po wszystkiej ziemi Egipskiej, aby zbierał ściernisko miasto plew.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przystawowie przynaglali, mówiąc: Wykonywajcie roboty wasze, zamiar każdodzienny, jako gdy wam dawano plewy.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bito przystawy synów Izraelskich, które postanowili nad nimi urzędnicy Faraonowi, mówiąc: Przecz nie wykonywacie zamiaru swego w robieniu cegieł jako pierwej, ani wczoraj ani dziś?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przełożeni synów Izraelskich i wołali do Faraona, mówiąc: Czemuż tak czynisz sługom twoim?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Plew nie dają sługom twoim, a mówią: Cegłę róbcie. I oto, sługi twe biją a lud twój grzeszy.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rzekł: Próżnujecie, próżnujecie, dla tegoż mówicie: Pójdziemy, ofiarować będziemy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idźcie, róbcie, a plew wam nie dadzą, ale wy liczbę cegieł oddawać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przełożeni synów Izraelskich, że źle z nimi, ponieważ mówiono: Nie umniejszycie z cegieł waszych zamiaru każdodziennego.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oni zabieżeli Mojżeszowi i Aaronowi, którzy stali, aby się z nimi spotkali, gdy wychodzili od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nich: Niech wejrzy Pan na was a rozsądzi, żeście nas ohydzili w oczach Faraonowych, i w oczach sług jego, i daliście miecz w rękę ich, aby nas 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się Mojżesz do Pana, a rzekł: Panie, czemuś to złe wprowadził na lud twój, czemuś mię tu posłał?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od onego czasu, jakom wszedł do Faraona, abym mówił imieniem twojem, gorzej się obchodzi z ludem tym; a przecięś nie wybawił ludu twego.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2024-04-29T09:57:04Z</dcterms:modified>
</cp:coreProperties>
</file>