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mąż w ziemi Uz, imieniem Ijob; a ten mąż był doskonały, i szczery, i bojący się Boga, a odstępujący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urodziło mu się siedm synów, a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dobytku siedm tysięcy owiec, i trzy tysiące wielbłądów, i pięć set jarzm wołów, i pięć set oślic, i czeladzi bardzo wiele, tak, iż on mąż był najmożniejszym nad wszystkich ludzi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schadzali się synowie jego, a sprawowali uczty, każdy w domu swym, dnia swojego; i posyłali, a wzywali trzy siostry swoje, aby jadały i pijały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niektórego dnia, gdy przyszli synowie Boży, aby stanęli przed Panem, że też przyszedł i szatan między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Skąd idziesz? I odpowiedział szatan Panu, i rzekł: Okrążałem ziemię, i przechadzałem się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Przypatrzyłżeś się słudze memu Ijobowi,że mu niemasz równego na ziemi? Mąż to doskonały i szczery, bojący się Boga, i odstępujący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szatan Panu i rzekł: Izaż się Boga Ijob darmo boi?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Azażeś go ty nie ogrodził, i domu jego, i wszystkiego co ma, w około zewsząd? Błogosławiłeś sprawom rąk jego, i dobytek jego rozmnożył się na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ściągnij tylko rękę twoję a dotknij wszystkiego, co ma: obaczysz, jeźlić w oczy złorzeczyć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Oto wszystko co ma, jest w ręce twojej: tylko nań nie ściągaj ręki twej. I odszedł szatan od oblicza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 niektórego dnia, gdy synowie jego i córki jego jedli, i pili wino w domu brata swego pierworodnego: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Przybieżał poseł do Ijoba i rzekł: Woły orały, a oślice się pasły podle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przypadli Sabejczycy, i zabrali je, a sługi pozabijali ostrzem miecza;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drugi, i rzekł: Ogień Boży spadł z nieba i spalił owce i sługi, i pożarł ich;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przyszedł i inny, i rzekł: Chaldejczycy, rozsadziwszy się na trzy hufce, wypadli na wielbłądy, i zabrali je, i sługi pozabijali ostrzem miecza;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ten jeszcze mówił, przybieżał i inny, a rzekł: Synowie twoi, i córki twoje jedli i pili wino w domu brata swego pierworodnego;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wiatr gwałtowny przypadł od onej strony pustyni, i uderzył na cztery węgły domu, tak, że upadł na dzieci, i pomarły; a uszedłem tylko ja, ja sam, abym ci oznajmił.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wstał Ijob, i rozdarł płaszcz swój, i ogolił głowę swą, a upadłszy na ziemię, uczynił Panu pokłon,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Nagim wyszedł z żywota matki mojej, i nagim się zaś tamże wrócę; Pan dał, Pan też wziął, niech będzie imię Pańskie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tem wszystkiem nie zgrzeszył Ijob, a nie przypisał Bogu nic nieprzystojnego.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2024-04-17T17:30:53Z</dcterms:modified>
</cp:coreProperties>
</file>