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niektórego dnia, gdy przyszli synowie Boży, aby stanęli przed Panem, przyszedł też szatan między nich, aby stanął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Gdzieś był, skąd idziesz? I odpowiedział szatan Panu, a rzekł: Okrążałem ziemię, i przechodziłem się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szatana: Przypatrzyłżeś się słudze memu Ijobowi, że mu nie masz równego na ziemi? Mąż to doskonały i szczery, bojący się Boga, a odstępujący od złego, i który jeszcze trwa w uprzejmości swojej; a tyś mię pobudził przeciw niemu, abym go niszczył bez przyczyny.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szatan Panu, i rzekł: Skórę za skórę, i wszystko, co ma człowiek, da za duszę swoję;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ściągnij tylko rękę twoję, a dotknij kości jego, i ciała jego, ujrzysz, jeźliżeć w oczy złorzeczyć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szatana: Oto w ręce twojej jest; wszakże żywot jego zachowaj.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tedy szatan od oblicza Pańskiego, zaraził Ijoba wrzodem złym od stopy nogi jego aż do wierzchu głowy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wziął skorupę, aby się nią skrobał; i siedział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mu żona jego: A jeszczeż trwasz w uprzejmosci twojej? Złorzecz Bogu, a umrzyj.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Tak właśnie mówisz, jako szalone niewiasty mawiają. Izali tylko dobre przyjmować będziemy od Boga, a złego przyjmować nie będziemy? W tem wszystkiem nie zgrzeszył Ijob usty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podniósłszy oczy swoje z daleka, nie poznali go, i wyniósłszy głos swój płakali, a rozdarłszy każdy płaszcz swój miotali proch nad głowy swe ku niebu;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siedzieli z nim na ziemi siedm dni i siedm nocy, a żaden do niego słowa nie przemówił; bo widzieli, że się gwałtownie wzmagała boleść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2024-05-07T21:29:10Z</dcterms:modified>
</cp:coreProperties>
</file>