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Ijob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 z pilnością słów moich, a będzie mi to od was pociechą.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Znoście mię, a ja będę mówił; a gdy domówię, naśmiewajcie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do człowieka obracam narzekanie moje? a ponieważ mam o co, jakoż się niema trapić duch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Wejrzyjcież na mię, a zdumiewajcie się, a połóżcie rękę na usta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sobie wspomnę, tedy się lękam, a strach zdejmuje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niepobożni żyją, starzeją się, i wzmagają się w bogactwa?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Nasienie ich trwałe jest przed obliczem ich z nimi, a rodzina ich przed oczyma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Domy ich bezpieczne od strachu, a niemasz rózgi Bożej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Byk ich przypuszczon bywa, a nie traci nasienia; krowa ich rodzi, a nie pomiata.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Wypuszczają maluczkie dziatki swoje jako trzodę, a synowie ich wyskakują.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Wykrzykają przy bębnie i przy harfie, a weselą się przy głosie muzyki.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Trawią w dobrem dni swoje, a we mgnieniu oka do grobu zstępują.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mawiają Bogu: Odejdź od nas; bo dróg twoich znać nie chcemy.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Wszechmocny, abyśmy mu służyli? a cóż nam to pomoże, choćbyśmy mu się modlili?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oto, dobra ich nie są w rękach ich; przetoż rada niepobożnych daleka jest odemnie.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Częstoż pochodnia niepobożnych gaśnie? a zginienie ich przychodzi na nich? Oddziela im Bóg boleści w gniewie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Stawają się jako plewa przed wiatrem, i jako perz, który wicher porywa.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Bóg chowa synom jego pomstę jego; nadgradza mu, aby to poczuł.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Oglądają oczy jego nieszczęście swoje, a z popędliwości Wszechmocnego pić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 staranie jego o domu jego po nim, gdyż liczba miesięcy jego umniejszona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Boga kto nauczy umiejętności, gdyż on wysokich sądzi?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umiera w doskonałej sile swojej, gdy zewsząd bezpieczny i spokojny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piersi jego pełne są mleka, a szpik kości jego odwilża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 zaś umiera w gorzkości ducha, który nie jadał z uciechą.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Spólnie w prochu leżeć będą, a robaki ich okryją.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znam myśli wasze i zamysły, które przeciwko mnie złośliwie zmyślacie.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mówicie: Gdzież jest dom książęcy? gdzie namiot przybytków niepobożnych?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Izaliście nie pytali podróżnych? a znaków ich izali znać nie chcecie?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 dzień zatracenia zły zachowany bywa, w dzień, którego gniew przywiedziony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mu oznajmi w oczy drogę jego? a to, co czynił, kto mu odpłaci?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 on do grobów zaprowadzony będzie, a w kupie umarłych zawżdy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Słodnieją mu bryły grobowe, i ciągnie za sobą wszystkich ludzi; a tych, którzy go poprzedzili, niemasz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mię tedy próżno cieszycie, gdyż w odpowiedziach waszych zostaje kłamstwo?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2024-05-01T09:33:53Z</dcterms:modified>
</cp:coreProperties>
</file>