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Elihu,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Słuchajcież, mądrzy! mów moich, a nauczeni posłuchajcie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słów doświadcza, jako podniebienie smakuje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Obierzmy sobie sąd, a rozeznajmy między sobą, co jest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Ijob rzekł: Jestem sprawiedliwym, a Bóg odrzucił sprawę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mamże kłamać, mając sprawiedliwą? Bolesny jest postrzał mój bez przewinienia.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jest mąż taki, jako Ijob, coby pił pośmiewisko jako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coby chodził w towarzystwie czyniących nieprawość; i przestawałby z ludźmi niepobożnymi?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powiedział: Nie pomoże człowiekowi, choćby się podobał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mię słuchajcie, mężowie rozumni! Niech będzie daleka niepobożność od Boga, i nieprawość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według uczynku płaci człowiekowi, a według drogi jego każdemu nagradza.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zgoła Bóg przewrotnie nie czyni, a Wszechmocny nie podwraca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go przełożył nad ziemią? a kto wystawił cały okrąg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obrócił przeciwko niemu serce swoje, a ducha jego, i dech jego do siebie wziął: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Zginęłoby wszelkie ciało społu, a człowiekby się do prochu nawrócił.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Maszli tedy rozum, słuchaj tego, a przyjmuj w uszy swe głos 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ten, który ma w nienawiści sąd, panować może? azaż tego, który jest wielce sprawiedliwy, niepobożnym uczynisz?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 potępisz tego, który może rzec królowi: O bezecny! a książętom: O niepobożny!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ma względu na osoby książąt, i nie waży sobie więcej bogacza nad ubogiego; bo oni wszyscy są czynem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umierają; a o północy wzruszony bywa naród, i przemija, a mocarz zniesiony bywa bez ręki ludzkiej.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jego nad drogami człowieczemi, a on widzi wszystkie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ciemności, ani cienia śmierci, kędyby się skryli ci,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nikogo nie wkłada więcej, tak, żeby miał wchodzić w sąd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Pociera bardzo wiele mocarzów, a inszych miasto nich wystawia.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zna sprawy ich, obraca im dzień w noc, aby byli potarci.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Poraża ich jako niepobożnych na miejscu jawnem.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odstąpili od niego, a żadnych dróg jego zrozumieć nie chcieli: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przywiódł na nich wołanie znędzniałych, a pokazał, że wysłuchuje wołanie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sprawi pokój, któż go wzruszy? także, gdy skryje oblicze, któż go ujrzy? A to czyni tak całemu narodowi, jako każdemu człowiekowi,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dalej nie panował człowiek obłudny na upadek ludzki.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miałbyś mówić do Boga: Przepuść; poniosę, a nie będę się wzbraniał.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jeźlibym czego nie baczył, ty mię naucz; jeźlim nieprawość popełnił, nie uczynię tego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według zdania twego będziesz płacił, żeć się to nie podoba, a żeś ty owo obrał, a nie on? Ale wieszli co lepszego,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rozumni toż rzeką ze mną, a człowiek mądry przypadnie na 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Ijob nie mówi mądrze, a słowa jego nie są roztropne.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Ojcze mój! niech będzie Ijob doskonale doświadczony, przeto, iż nam odpowiada, jako ludziom 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przestępstwa przyczynia do grzechu swego; chlubi się między nami, i mówi bardzo wiele przeciwko Bogu.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2024-05-20T20:23:58Z</dcterms:modified>
</cp:coreProperties>
</file>