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przydał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mię maluczko, a ukażęć; bo jeszcze mam, cobym za Bogiem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Zacznę umiejętność moję z daleka, a Stworzycielowi memu przywłaszczę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zaprawdę bez kłamstwa będą mowy moje, a mąż doskonały w umiejętności jest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mocny jest, a nie odrzuca nikogo; on jest mocny w sile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żywi niepobożnego ,a u sądu ubogim dopomaga.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 od sprawiedliwego oczów swoich; ale z królmi na stolicy sadza ich na wieki, i bywają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byli okowani w pęta, albo uwikłani powrozami utrapienia: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przez to im oznajmuje sprawy ich, i przestępstwa ich, że się zmocniły;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otwiera im ucho, aby przyjęli karanie, a mówi, aby się nawrócili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będą posłuszni, a będą mu służyć, dokończą dni swoich w dobrem, a lat swych w rozkoszach.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nie usłuchają, od miecza zejdą, a pomrą bez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ludzie obłudnego serca obalają na się gniew, a nie wołają, kiedy ich 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w młodości dusza ich, a żywot ich między nierządnikami.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utrapionego z utrapienia jego, a otworzy w uciśnieniu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Takby i ciebie wyrwał z miejsca ciasnego na przestronne, gdzie niemasz ucisku, a spokojny stół twój byłby pełen tłustości.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sąd niepobożnego zasłużył, przetoż prawo i sąd będą cię 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gniew Boży jest nad tobą; patrzże, aby cię nie poraził plagą wielką, tak, żeby cię nie wybawił żaden okup.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sobie będzie ważył bogactwa twoje? Zaiste ani złota, ani jakiejkolwiek siły, albo potęgi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kwapże się tedy ku nocy, w którą zstępują narody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się nie oglądał na nieprawość, obierając ją sobie nad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najwyższy w mocy swojej, któż tak nauczyć może jako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wymierzył drogę jego? albo kto mu rzecze: Uczyniłeś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Pamiętajże, abyś wysławiał sprawę jego, której się przypatrują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 widzą ją, a człowiek przypatruje się jej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wielki, a poznać go nie możemy, ani liczba lat jego dościgniona być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wyciąga krople wód, które wylewają z obłoków jego deszcz,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spuszczają obłoki, a spuszczają na wiele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(Nadto, któż zrozumie rozciągnienie obłoków, i grzmot namiotu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rozciąga nad nim światłość swoję, a głębokości morskie okrywa?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te rzeczy sądzi narody, i daje pokarm w hojności.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Obłokami nakrywa światłość, i rozkazuje jej ukrywać się za obłok następujący.)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o nim znać szum jego, także i bydło i para w górę wstępująca. A nad tem zdumiewa się serce moje, i porusza się z miejsca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2024-05-02T07:49:14Z</dcterms:modified>
</cp:coreProperties>
</file>