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Pan Ijobowi z wichru,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co zaciemnia radę Bożą mowami nieroztropnemi?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teraz jako mąż biodra swoje, a będę cię pytał, a ty mi daj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Gdzieżeś był, kiedym Ja zakładał grunty ziemi? Powiedz, jeźliże nasz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uczynił rozmierzenie jej? powiedz, jeżli wiesz; albo kto sznur nad nią rozciągnął?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czem są podstawki jej ugruntowane? albo kto założył kamień jej węgielny?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wespół śpiewały gwiazdy zaranne, a weselili się wszyscy synowie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zamknął drzwiami morze, gdy się wyrywało, jakoby z żywota wychodząc?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położył obłok za szatę jego, a ciemność za pieluchy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postanowił o niem dekret mój, a przyprawiłem zaworę i drzwi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Aż dotąd wychodzić będziesz, a dalej nie postąpisz, a tu położysz nadęte wały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za dni twoich rozkazywał świtaniu, i ukazałeś zorzy miejsce 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ogarnęła kończyny ziemi, a iżby byli z niej wyrzuceni niepobożni.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odmieniała jako glina, do której pieczęć przykładają, a oni aby się stali jako szatą nakryci.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była zawściągniona od niepobożnych światłość ich, a ramię wysokie było pokruszone.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Izażeś przyszedł aż do źródeł morskich, a po dnie przepaści przechodziłeś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odkryte są tobie bramy śmierci? bramy cienia śmierci widziałżeś?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rozumem twym doszedł szerokości ziemi? Powiedz mi, jeźli to wszystko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ta droga do miejsca światłości? a ciemności gdzie mają miejsce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ją ująwszy odprowadził do granicy jej, ponieważ zrozumiewasz ścieszki do domu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Wiedziałżeś na on czas, żeś się miał urodzić? i liczba dni twoich jak wielka być miała?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przyszedł do skarbów śniegów? aby skarby gradu widzałeśli?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zatrzymywam na czas ucisku, na dzień bitwy i 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Którąż się drogą dzieli światłość, i gdzie się rozchodzi wiatr wschodni po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rozdzielił stok powodziom? a drogę błyskawicy gromów?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szedł deszcz na ziemię, w której nikt nie mieszka, i na pustynię, gdzie niemasz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nasycił miejsce puste i niepłodne, a wywiódł z niego zieloną trawę.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ma deszcz ojca? a krople rosy kto płodzi?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czyjegoż żywota wychodzi mróz? a szron niebieski któż płodzi?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się kamieniem wody nakrywają, gdy wierzch przepaści zamarza.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Możeszże związać jasne gwiazdy Bab? albo związek Oryjona rozerwać?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wywiedziesz gwiazdy południowe czasu swego, albo Wóz niebieski z gwiazdami jego powiedziesz?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znaszże porządek nieba? a możeszże rozrządzić panowanie jego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podniesiesz ku obłokowi głos twój, aby cię wielkość wód okryła?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możesz wypuścić błyskawice, aby przyszły, i rzekłyć: Otośmy?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złożył we wnętrznościach ludzkich mądrość, a kto dał rozumowi bystrość?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obrachował niebiosa mądrością swoją? a co się leje z nieba, któż uspokoi?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polany proch stężał, a bryły aby się społu zelgnęły?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2024-05-03T12:56:15Z</dcterms:modified>
</cp:coreProperties>
</file>