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Ijob Panu,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że wszystko możesz, i nie może być zahamowany zamysł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jest ten, pytasz, który zaciemnia radę Bożą nieumiejętnie? Dlatego przyznaję, żem nie zrozumiał; dziwniejsze są te rzeczy, niżbym je mógł pojąć i zrozumieć.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Wysłuchajże, proszę, gdybym mówił; a gdy się będę pytał, oznajmijże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Przedtem tylko ucho słyszało o tobie; ale teraz oko moje widzi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żałuję i pokutuję w prochu i w 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odmówił Pan te słowa do Ijoba, rzekł Pan do Elifasa Tamańczyka: Rozpalił się gniew mój przeciw tobie, i przeciw dwom przyjaciołom twoim, żeście o mnie nie mówili tak przystojnie, jako Ijob, sługa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teraz, weźmijcie sobie siedm cielców, i siedm baranów, a idźcie do sługi mego Ijoba, i ofiarujcie całopalenie za się; a Ijob, sługa mój, niech się modli za wami; bo oblicze jego przyjmę, abym nie uczynił z wami według głupstwa waszego; boście nie mówili tak przystojnie o mnie, jako Ijob, sługa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odeszli Elifas Temańczyk, i Bildad Suhitczyk, i Sofar Naanatczyk, i uczynili, jako im rozkazał Pan; i przyjął Pan oblicze Ijobowe.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Pan przywrócił to, co było pobrane Ijobowi, gdy się modlił za przyjaciół swoich; i rozmnożył Pan wszystko, cokolwiek miał Ijob, w dwójnasób.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Zeszli się tedy do niego wszyscy bracia jego, i wszystki siostry jego, i inni wszyscy, którzy go przedtem znali, i jedli z nim chleb w domu jego, a żałując go cieszyli go z strony wszystkiego złego, które był Pan nań przywiódł; i dał mu każdy z nich upominek jeden, i każdy nausznicę złotą jedne.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Pan błogosławił ostatnim czasom Ijobowym, więcej niż początkom jego. Bo miał czternaście tysięcy owiec, i sześć tysięcy wielbłądów, i tysiąc jarzm wołów, i tysiąc oślic.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też siedm synów, i trzy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imię pierwszej Jemina, a imię drugiej Kietzyja, a imię trzeciej Kierenhappuch.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znajdowały się niewiasty tak piękne, jako córki Ijobowe, we wszystkiej onej ziemi; i dał im ojciec ich dziedzictwo między braćmi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Ijob żył sto i czterdzieści lat, i oglądał synów swych, i synów synów swoich, aż do czwartego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umarł Ijob, będąc starym i dni sytym.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42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2024-05-07T04:28:45Z</dcterms:modified>
</cp:coreProperties>
</file>