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Ijob,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Prawdziwieć wiem, że tak jest; bo jakożby miał być usprawiedliwiony człowiek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z nim chciał spierać, nie odpowie mu z tysiąca na jednę rzecz.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sercem, i mocny siłą; któż użył pokoju, stawiwszy się mu upornie?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przenosi góry, a nie wiedzą ludzie, kto je podwraca w gniewie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wzrusza ziemię z miejsca swego, a słupy jej trzęsą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zakaże słońcu, nie wschodzi; i gwiazdy pieczętuje.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rozpościera niebiosa, i depcze po wałach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sprawił wóz niebieski z gwiazd, Oryjona i Hyjady, i inne gwiazdy skryte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rzeczy wielkie, a niewybadane i dziwne, którym niemasz liczby.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idzieli mimo mię, nie widzę go; a przychodzili, nie baczę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gdy co porwie, któż go przymusi, aby przywrócił? Albo któż mu rzecze: Cóż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Bóg nie odwrócił gniewu swego, upadliby przed nim pomocnicy hardzi.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mu ja tedy odpowiem? Jakie słowa obiorę przeciwko niemu?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Któremu, chociażbym był sprawiedliwym, nie odpowiem; owszem się sędziemu memu upokorzę.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go wzywał, a onby mi się ozwał, przecię nie wierzę, aby przypuścił do uszów głos mój: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mię starł w wichrze, i rozmnożył rany moje bez przyczyny;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dopuszcza mi odetchnąć, owszem mię nasyca gorzkościami.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udam do mocy, oto on najmocniejszy; a jeźli do sądu, któż mię z nim sprowadzi?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Jeźlibym się usprawiedliwiał, usta moje potępią mię; jeźlibym się doskonałym czynił, tedy mię przewrotnym być pokaże.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Chociażbym był doskonały, przecież ja tego do siebie znać nie będę; ale dam naganę żywotowi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jest, dla czegom to mówił: że tak doskonałego, jako i niezbożnego on niszczy;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biczem nagle zabija, z pokuszenia niewinnych naśmiewa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podana bywa w ręce niezbożnika, oblicze sędziów jej zakrywa. A jeźliż nie on, któż tedy inny jest, co to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 moje prędsze były niż poseł; uciekły, a nie widziały nic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Przeminęły jako prędkie łodzie, jako orzeł lecący do żeru.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rzekę: Zapomnę narzekania mego, zaniecham gniewu swego, a posilę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lękam wszystkich boleści moich, widząc, że mię z nich nie wypuścisz.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Jeźlim ja niezbożny, przeczże próżno pracuję?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choćbym się umywał wodami śnieżnemi, i oczyściłbym mydłem ręce moje: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dole zanurzysz mię, i brzydzić się mną będą szaty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nie jest człowiekiem jako ja, abym mu śmiał odpowiedzieć, albo żebym z nim miał iść w 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masz między nami rozjemcy, któryby mógł rozwieść sprawę naszę.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tylko zdejmie zemnie rózgę swoję, a strach jego niech mię nie straszy;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będę mówił, a nie będę się go bał; bom ja nie jest taki sam u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2024-04-29T18:06:38Z</dcterms:modified>
</cp:coreProperties>
</file>