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który nie chodzi w radzie niepobożnych, a na drodze grzesznych nie stoi, i na stolicy naśniewców nie siedzi;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zakonie Pańskim jest kochanie jego, a w zakonie jego rozmyśla we dnie i w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będzie jako drzewo nad strumieniem wód w sadzone, które owoc swój wydaje czasu swego, a liść jego nie opada; i wszystko, cokolwiek czynić będzie, poszczęści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tak niepobożni; ale są jako plewa, którą wiatr rozmiata.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niepobożni na sądzie nie ostoją, ani grzesznicy w zgromadzeniu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zna Pan drogę sprawiedliwych; ale droga niepobożnych zginie.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2024-04-23T22:16:53Z</dcterms:modified>
</cp:coreProperties>
</file>