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przeczże stoisz z daleka? przeczże się ukrywasz czasu ucisku?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Złośnik z hardości prześladuje ubogiego; niechajże będą uchwyceni w chytrych zamysłach, które zamyślają.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chlubi niezbożnik w pożądliwościach duszy swojej, a łakomy błogosławi sobie a draźni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Niepobożny dla pychy, którą po sobie pokazuje, nie pyta się o Boga; wszystka myśl jego, że niemasz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Darzą mu się drogi jego na każdy czas; dalekie są sądy twoje od niego; sapa przeciwko wszystkim nieprzyjaciołom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 sercu swem: Nie będę wzruszony od narodu do narodu; bo się nie boję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jego pełne są złorzeczeństwa, i chytrości, i zdrady; pod językiem jego uprzykrzenie i 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Siedzi, czyhając we wsiach, w skrytościach zabija niewinnego; oczy jego upatrują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w skrytem miejscu, jako lew w jamie swojej; dybie jakoby uchwycił ubogiego, ułapiwszy go ciągnie do sieci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Przypada, przytula się, i rzuca się mocą swoją na wiele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 sercu swem: Zapomnałci tego Bóg; zakrył oblicze swoje, nie ujrzy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Powstańże, Panie Boże! podnieś rękę twoję; nie zapominajże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niezbożnik draźni Boga, mówiąc w sercu swem: Nie będziesz się o tem pytał?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widzisz ucisk, i krzywdę upatrujesz, abyś im odpłacił ręką twą; na ciebieć się spuścił ubogi, tyś jest pomocnikiem sierocie.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Potrzyj ramię niepobożnego i złośnika, dowiaduj się o jego niezbożności, aż go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królem na wieki wieczne; ale narody zginą z ziemi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Żądości pokornych wysłuchiwasz, Panie! utwierdzasz serca ich, nachylasz ku nim ucha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sąd uczynił sierocie i chudzinie, aby go więcej nie trapił człowiek śmiertelny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2024-04-30T09:38:13Z</dcterms:modified>
</cp:coreProperties>
</file>