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dla dziękczynienia. Wykrzykajcie Panu, wszystka ziemio!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Panu z weselem, przychodźcie przed oblicze jego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Wiedzcież, żeć Pan jest Bogiem; on uczynił nas, a nie my samych siebie, abyśmy byli ludem jego, i owcami pastwiska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Wnijdźcież w bramy jego z wysławianiem, a do sieni jego z chwałami; wysławiajcież go, dobrorzeczcież imieniowi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dobry jest Pan, na wieki trwa miłosierdzie jego, a od narodu aż do narodu prawda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2024-04-30T15:03:08Z</dcterms:modified>
</cp:coreProperties>
</file>