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Błogosław, duszo moja! Panu. Panie, Boże mój! wielceś jest wielmożnym; chwałę i ozdobę przyoblokłeś.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Przyodziałeś się światłością jako szatą; rozciągnąłeś niebiosa jako oponę.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Któryś zasklepił na wodach pałace swoje; który używasz obłoków miasto wozów; który chodzisz na skrzydłach wiatrowych;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czynisz duchy posłami swymi; ty czynisz sługi swe ogniem pałającym.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Ugruntowałeś ziemię na słupach jej, tak, że się nie poruszy na wieki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Przepaścią jako szatą przyodziałeś ją był, tak, że wody stały nad górami.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zgromienie twojerozbiegły się, a na głos pogromu twego prędko zuciekały.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Wstąpiły góry, zniżyły się doliny na miejsce, któreś im założył.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Zamierzyłeś im kres, aby go nie przestępowały, ani się wracały na okrycie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wypuszczasz źródła po dolinach, aby płynęły między górami,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napój dawały wszystkiemu zwierzowi polnemu; a z nich gaszą leśne osły pragnienie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nich mieszka ptastwo niebieskie, a z pośród gałązek głos wydaje.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pokrapiasz góry z pałaców swoich, aby się z owoców spraw twoich nasycała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twoją sprawą rośnie trawa dla bydła, a zioła na pożytek człowieczy; ty wywodzisz chleb z ziemi: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wino, które uwesela serce człowiecze, od którego się lśni twarz jako od oleju; i chleb, który zatrzymuje żywot ludzki.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Nasycone bywają i drzewa Pańskie, i cedry Libanu, których nasadził;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których ptaki gniazda swe mają, i bocian na jedlinach ma dom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wysokie dzikim kozom, a skały są ucieczką królikom.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miesiąc dla pewnych czasów, a słońce zna zachód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Przywodzisz ciemność, i bywa noc, w którą wychodzą wszystkie zwierzęta leśne.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Lwięta ryczą do łupu, i szukają od Boga pokarmu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słońce wznijdzie, zaś się zgromadzają, i w jamach swoich kładą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wychodzi człowiek do roboty swojej, i do pracy swojej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jakoż wielkie są sprawy twoje, Panie! te wszystkie mądrześ uczynił, a napełniona jest ziemia bogactwem twojem.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morzu zaś wielkiem i bardzo szerokiem, tam są płazy, którym nie masz liczby, i zwierzęta małe i 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niem okręty przechodzą, i wieloryb, któregoś ty stworzył, aby w niem igrał.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to na cię oczekuje, abyś im dał pokarm czasu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im dajesz, zbierają; gdy otwierasz rękę twoję, nasycone bywają dobremi rzeczami.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ukrywasz oblicze twoje, trwożą sobą; gdy odbierasz ducha ich, giną, i w proch się swój obracają.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wysyłasz ducha twego, stworzone bywają, i odnawiasz oblicze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Niechajże będzie chwała Pańska na wieki; niech się rozweseli Pan w sprawach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gdy wejrzy na ziemię, zadrży; dotknie się gór, a zakurzą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śpiewał Panu za żywota mego; będę śpiewał Bogu memu, póki mię 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nim będzie wdzięczna mowa moja, a ja się rozweselę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byli wytraceni grzesznicy z ziemi, a niezbożnych aby już nie było! Błogosław, duszo moja! Panu. Halleluja.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2024-05-21T07:37:05Z</dcterms:modified>
</cp:coreProperties>
</file>