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Halleluja. Chwalcie słudzy Pańscy, chwalcie 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będzie imię Pańskie błogosławione,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słońca, aż do zachodu jego, niech będzie chwalebne 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nad wszystkie narody wywyższony; chwała jego nad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taki, jako Pan Bóg nasz, który mieszka na 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zniża, aby widział, co jest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Podnosi z prochu nędznego, a z gnoju wywyższa ubogiego,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posadził z książętami, z książętami ludu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sprawia, że niepłodna w domu bywa matką weselącą się z dziatek. Halleluja.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2024-04-28T10:50:10Z</dcterms:modified>
</cp:coreProperties>
</file>