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wychodził Izrael z Egiptu i dom Jakóbowy z narodu obcego,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Juda poświęceniem jego, Izrael panowaniem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widząc morze, uciekło a Jordan wrócił się nazad.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skakały jako barany, pogórki jako jagnięta.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Morze! cóż ci się stało, iżeś uciekło? O Jordanie! żeś się nazad wrócił?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Góry! żeście skakały jako barany? pagórki! jako jagnięta?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Pańskiem zadrżała ziemia, przed obliczem Boga Jakóbowego.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obraca opokę w jezioro wód, a krzemień w źródło wód.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2024-04-29T18:15:49Z</dcterms:modified>
</cp:coreProperties>
</file>