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stopni. Na Dawida pomnij, Panie! na wszystkie utrapienia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przysiągł Panu, a ślub uczynił mocarzowi Jakóbowemu,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nie wnijdę do przybytku domu mego, i nie wstąpię na posłanie łoża mego;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pozwolę snu oczom moim, ani powiekom moim drzemania,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nie znajdę miejsca dla Pana, na mieszkania mocarzowi Jakóbowemu.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usłyszawszy o niej w Efracie, znaleźliśmy ją na polach leśnych.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Wnijdźmyż do przybytków jego, a kłaniajmy się u podnóżka nóg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Powstańże Panie! a wnijdź do odpocznienia twego, ty, i skrzynia możności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twoi niech się obloką w sprawiedliwość, a święci twoi nie się rozradują.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Dawida, sługi twego, nie odwracaj oblicza pomazańca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Pan Dawidowi prawdę, a nie uchyli się od niej, mówiąc: Z owocu żywota twego posadzę na stolicy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Będąli strzegli synowie twoi przymierza mojego, i świadectw moich, których ich nauczę: tedy i synowie ich aż na wieki będą siedzieli na stolicy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obrał Pan Syon, i upodobał go sobie na mieszkanie,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będzie odpocznienie moje aż na wieki; tu będę mieszkał, bom go siebie upodobał.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Żywność jego będę obficie błogosławił, a ubogich jego nasycę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Kapłanów jego przyoblokę zbawieniem, a święci jego weseląc się, radować się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sprawię, że zakwitnie róg Dawidowy; tam zgotuję pochodnię pomazańcowi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Nieprzyjaciół jego przyoblokę wstydem; ale nad nim rozkwitnie się korona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2024-05-06T12:56:59Z</dcterms:modified>
</cp:coreProperties>
</file>