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mię, Panie! od człowieka złego, od męża okrutnego strzeż 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myślą złe rzeczy w sercu , a na każdy dzień zbierają się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Zaostrzają język swój, jako wąż; jad żmij pod wargami ich.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mię, Panie! od rąk bezbożnika; od męża okrutnego strzeż mię, którzy myślili podwrócić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Hardzi na mię zastawili sidło, i powrozy; rozciągnęli sieci przy ścieszce, a sidła swe zastawili na mię.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Panu: Tyś jest Bóg mój! wysłuchajże, Panie! głos modlitw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Panie mocy zbawienia mego, który przykrywasz głowę moję w dzień bitwy!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dawaj, Panie! bezbożnemu czego żąda; ani myśli jego złej góry nie dawaj, żeby się nie podniósł.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wodza tych, którzy mię obstąpili, nieprawość warg ich niech ich okryje.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 nich spadną węgle rozpalone; do ognia niech wrzuceni będą, i do dołów głębokich, skądby nie powstali.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Potwarca nie będzie utwierdzony na ziemi, a mąż okrutny złością ułowiony będąc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Pan uczyni sąd utrapionemu, i pomstę nędznych. A tak sprawiedliwi będą wysławiać imię twoje, a szczerzy będą mieszkać przed obliczem twojem.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2024-05-07T17:05:10Z</dcterms:modified>
</cp:coreProperties>
</file>