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Panie! wysłuchaj modlitwę moję, a przyjmij w uszy prośby moje; dla prawdy twojej wysłuchaj mię i dla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wchodź w sąd z sługą twoim; albowiem nie będzie usprawiedliwiony przed obliczem twoim żaden żyjący.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prześladuje nieprzyjaciel duszę moję, potarł równo z ziemią żywot mój; sprawił to, że muszę mieszkać w ciemnościach, jako ci, którzy z dawna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ściśniony jest we mnie duch mój, a we wnętrznościach moich niszczeje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sobie dni dawne, i rozmyślam o wszystkich sprawach twoich, i uczynki rąk twoich rozbieram.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Wyciągam ręce moje ku tobie; dusza moja, jako sucha ziemia, ciebie pragnie.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a wysłuchaj mię, Panie! ustaje duch mój; nie ukrywajże oblicza twego przedemną; bomci podobny zstępującym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abym rano słyszał miłosierdzie twoje, bo w tobie ufam; oznajmij mi drogę, którąbym miał chodzić; bo do ciebie podnoszę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mię od nieprzyjaciół moich, Panie! do ciebie się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 czynić wolę twoję, albowiemeś ty Bóg mój; duch twój dobry niech mię prowadzi po ziemi 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twego, Panie!ożyw mię; dla sprawiedliwości twojej wywiedź z utrapienia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miłosierdzia twego wytrać nieprzyjaciół moich, a wygładź wszystkich przeciwników duszy mojej; bom ja sługa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2024-04-28T09:40:48Z</dcterms:modified>
</cp:coreProperties>
</file>