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Dawidowa. Błogosławiony Pan, skała moja, który ćwiczy ręce moje do bitwy, a palce moje do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Miłosierdziem mojem, i twierdzą moją, ucieczką moją, wybawicielem moim, i tarczą moją on mi jest, przetoż w nim ufam; onci podbija pod mię lud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cóż jest człowiek, że nań masz baczenie? a syn człowieczy, że go sobie poważasz?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marności jest podobny; dni jego jako cień pomijający.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nakłoń niebios twoich, a zstąp; dotknij się gór, a zakurzą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Zabłyśnij błyskawicą, a rozprosz ich; puść strzały twoje, a poraź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Ściągnij rękę swą z wysokości; wybaw mię, a wyrwij mię z wód wielkich, z ręki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usta kłamstwo mówią, a prawica ich, prawica omylna.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pieśń nową tobie zaśpiewam; na lutni, i na instrumencie o dziesięciu stronach śpiewać ci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daje zwycięstwo królom, a Dawida, sługę swego, wybawia od miecza srogiego.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Wybawże mię, a wyrwij mię z ręki cudzoziemców, których usta mówią kłamstwo, a prawica ich prawica omylna;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synowie nasi byli jako szczepy rosnące w młodości swojej, a córki nasze, jako kamienie węgielne, wyciosane w budynku kościelnym.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Szpiżarnie nasze pełne niech wydawają wszelakie potrzeby; trzody nasze niech rodzą tysiące, niech rodzą dziesięć tysięcy w oborach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Woły nasze niech będą tłuste; niech nie będzie wtargnienia, ani zajęcia, ani narzekania po ulicach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lud, któremu się tak dzieje. Błogosławiony lud, którego Bogiem jest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2024-04-29T02:27:48Z</dcterms:modified>
</cp:coreProperties>
</file>