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Halleluja. Śpiewajcie Panu pieśń nową; chwała jego niechaj zabrzmi w zgromadzeniu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się, Izraelu! w Twórcy swoim; synowie Syońscy! radujcie się w królu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imię jego na piszczałkach; na bębnie i na harfie grajcie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kocha Pan w ludu swym; pokornych zbawieniem uwielbia.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Radować się będą święci w chwale Bożej, a śpiewać będą w pokojach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Wysławiania Boże będą w ustach ich, a miecz na obie strony ostry w rękach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wykonywali pomstę nad poganami, a karali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wiązali pętami królów ich, a szlachtę ich okowami żelaznemi;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postąpili z nimi według prawa zapisanego.Tać jest sława wszystkich świętych jego. Halleluja.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2024-04-28T18:05:59Z</dcterms:modified>
</cp:coreProperties>
</file>