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Modlitwa Dawidowa. Wysłuchaj, Panie! sprawiedliwość moję; miej wzgląd na wołanie moje; przyjmij w uszy modlitwę moję, którą czynię usty nieobłudnemi.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obliczności twojej sąd mój niech wynijdzie; oczy twoje niech patrzą na uprzejmość.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Doświadczyłeś serca mego, nawiedziłeś je w nocy; doświadczyłeś mię ogniem, aleś nic nie znalazł; myśli moje nie uprzedzają 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tknie spraw ludzkich według słowa ust twoich, chroniłem się drogi okrutnika.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Zatrzymuj kroki moje na drogach twych, aby się nie chwiały nogi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cię wzywam, bo mię wysłuchiwasz, Boże! Nakłoń ucha twego ku mnie, wysłuchaj słowa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Okaż miłosierdzie twoje, ty, który ochraniasz ufających w tobie od tych, którzy powstawają przeciwko prawicy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mię jako źrenicy oka; pod cieniem skrzydeł twoich ukryj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twarzą niepobożnych, którzy mię niszczą, przed nieprzyjaciółmi duszy mojej, którzy mię ogarnęli.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Tukiem swoim okryli się; hardzie mówią usty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Gdziekolwiek idziemy, obtoczyli nas; oczy swe nasadzili, aby nas potrącili 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z nich podobien jest lwowi pragnącemu łupu, i lwięciu siedzącemu w jamie.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Powstańże, Panie! uprzedź twarz jego, potrąć go, wyrwij duszę moję od niezbożnego mieczem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Wyrwij mię od ludzi ręką twoją, o Panie! od ludzi tego świata, których dział jest w tym żywocie, a których brzuch z szpiżarni twojej napełniasz, skąd nasyceni bywają, i synowie ich, a zostawiają ostatki swoje dzieciom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w sprawiedliwości oglądam oblicze twoje; gdy się ocucę, nasycony będę obrazem obliczności twojej.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2024-04-28T02:49:48Z</dcterms:modified>
</cp:coreProperties>
</file>