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pieśń Dawida, sługi Pańskiego, który mówił do Pana słowa tej pieśni onego dnia, gdy go Pan wyrwał z rąk wszystkich nieprzyjaciół jego, i z ręki Saulowej;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Rozmiłuję się ciebie, Panie, mocy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opoką moją, twierdzą moją, i wybawicielem moim; Bóg mój skała moja, w nim będę ufał; tarcza moja, i róg zbawienia mego, ucieczka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Wzywałem Pana chwalebnego, a od nieprzyjaciół moich byłem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mię były boleści śmierci, a potoki niepobożnych zatrwożyły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grobu ogarnęły mię były, zachwyciły mię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utrapieniu mojem wzywałem Pana, i wołałem do Boga mego; wysłuchał z kościoła swego głos mój, a wołanie moje przed oblicznością jego przyszło do uszów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ziemia wzruszyła i zadrżała, a fundamenty gór zatrząsnęły się, i wzruszyły się od gniewu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Występował dym z nozdrzy jego, węgle się rozpaliły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 niebios, i zstąpił, a ciemność była pod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wsiadłszy na Cheruba, latał; latał na skrzydłach wiatrowych.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sobie z ciemności ukrycie, około siebie namiot swój z ciemnych wód, i z gęstych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blasku przed nim rozeszły się obłoki jego,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zagrzmiał na niebie Pan, a Najwyższy wydał głos swój,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strzały swe, i rozproszył ich, a błyskawicami gęstemi rozgromił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okazały się głębokości wód, a odkryte są grunty świata na fukanie twoje, Panie! i na tchnienie wiatru nozdrzy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 z wysokości zachwycił mię; wyciągnął mię z 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 mię od mocnego nieprzyjaciela mego, i od tych, którzy mię mieli w nienawiści, choć byli mocniejszymi nad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Uprzedzili mię byli w dzień utrapienia mego; ale Pan był podporą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mię na przestrzeństwo; wyrwał mię, iż mię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Nagrodził mi Pan według sprawiedliwości mojej; według czystości rąk moich oddał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strzegł dróg Pańskich, anim odstąpił niezbożnie od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miał wszystkie sądy jego przed oczyma memi, a ustaw jego nie odrzucałem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byłem szczerym przed nim, a strzegłem się od nieprawości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oddał mi Pan według sprawiedliwości mojej, według czystości rąk moich, która była przed oczyma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Panie! z miłosiernym miłosiernie się obejdziesz, a z mężem szczerym szczerze sobie postąpisz.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uprzejmym uprzejmie się obejdziesz, a z przewrotnym przewrotnie sobie postąpisz;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 lud utrapiony wybawisz, a oczy wyniosłe poniżysz.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zaiste rozświecisz pochodnię moję; Pan, Bóg mój, oświeci ciemności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tobą przebiłem się przez wojsko, a z Bogiem moim przeskoczyłem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Boża doskonała jest; słowo Pańskie jest ogniem wypławione. Tarczą jest wszystkich, którzy w nim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Bóg, oprócz Pana? a kto opoką,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Bogiem, który mię opasuje mocą, a czyni prostą drogę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Krzepi nogi moje jako jelenie, a na wysokich miejscach moich stawia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Çwiczy ręce moje do boju, tak, iż kruszę łuk miedziany ramionami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też tarcz zbawienia twego, a prawica twoja podpierała mię, i dobrotliwość twoja uwielmożyła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kroki moje podemną, tak, że się nie zachwiały golenie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Goniłem nieprzyjaciół moich, a doścignąłem ich: i nie wróciłem się, ażem ich 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Poraziłem ich tak, iż nie mogli powstać; upadli pod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mię opasał mocą ku bitwie; powstawających przeciwko mnie obaliłeś pod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mi tył nieprzyjaciół moich, abym tych, którzy mię nienawidzą, wykorzenił.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Wołalić, ale nie był, ktoby ich wybawił; do Pana, ale ich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potarłem ich, jako proch od wiatru; jako błoto na ulicach podeptałem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Wyrwałeś mię od zwad ludzkich, a postawiłeś mię głową narodom; lud, któregom nie znał, służył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usłyszeli, byli mi posłuszni; cudzoziemcy obłudnie mi się poddawali.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opadli, a drżeli w zamknieniach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Żyje Pan, błogosławiona opoka moja; przetoż niech będzie wywyższony Bóg zbawienia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jest, który mi zleca pomsty, i podbija 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wybawiciel mój od nieprzyjaciół moich; tyś mię nad powstawających przeciwko mnie wywyższył; od męża drapieżnego wyrwałeś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cię, Panie! będę wyznawał między narodami, a będę śpiewał imieniowi twemu. Boś zacnie wybawił króla swego, a czynisz miłosierdzie pomazańcowi swemu Dawidowi, i nasieniu jego,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2024-05-01T08:00:25Z</dcterms:modified>
</cp:coreProperties>
</file>