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Do ciebie, Panie! wołam, skało moja! nie milcz na wołanie moje, bym snać, jeźli mi się nie ozwiesz, nie stał się podobnym zstępującym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 głos próśb moich, gdy wołam do ciebie, gdy podnoszę ręce moje do świątnicy świętej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zagarniaj mię z niezbożnymi, i z czyniącymi nieprawość, którzy mówią o pokoju z bliźnimi swymi a myślą złe w sercach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Oddajże im według spraw ich i według złych uczynków ich; według pracy rąk ich oddaj im, oddaj im zapłatę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zrozumiewają spraw Pańskich, ani uczynków rąk jego; przetoż ich popsuje, a nie pobuduje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Pan; albowiem wysłuchał głos próśb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mocą moją i tarczą moją, w nim, nadzieję ma serce moje, a jestem poratowany; przetoż się rozweseliło serce moje, a pieśnią moją chwalić go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mocą swych, i mocą zbawienia pomazańca swego 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 lud twój, Panie! a błogosław dziedzictwu twemu, i paś ich, i wywyższaj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2024-05-03T01:29:40Z</dcterms:modified>
</cp:coreProperties>
</file>