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pieśni przy poświęceniu domu Dwidowego.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wywyższać cię będę; albowiem wywyższyłeś mię, a nie dałeś pociechy nieprzyjaciołom moim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mój! wołałem do ciebie, a uzdrowiłeś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wywiodłeś z piekła duszę moję; zachowałeś mię przy żywocie, abym nie zstąpił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Śpiewajcież Panu święci jego, a wysłuchajcie pamiątkę świętobliwości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prędko przemija gniew jego, ale po wszystek żywot trwa dobra wola jego; z wieczora bywa płacz, ale z poranku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w szczęściu swojem: Nie będę poruszony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ty, Panie! według woli twojej umocniłeś był górę moję mocą; ale skoroś ukrył oblicze swoje, strwożyłem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wołałem do ciebie, Panie! a Panum się modlił,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 pożytek ze krwi mojej, gdybym zstąpił do dołu? Izali cię proch chwalić będzie? Iazali opowie prawdę twoję?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Wysłuchajże, Panie! a zmiłuj się nademną; Panie! bądź pomocnikiem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Tedyś odmienił płacz mój w pląsanie; zdjąłeś ze mnie wór mój, a przepasałeś mię radością. Przetoż tobie śpiewać będzie chwała moja, a milczeć nie będzie. Panie, Boże mój! na wieki wysławiać cię będę.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2024-05-20T11:04:52Z</dcterms:modified>
</cp:coreProperties>
</file>