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Przedniejszemu śpiewakowi psalm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tobie, Panie! nadzieję mam, niech nie będę zawstydzony na wieki; w sprawiedliwości twojej wybaw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 ku mnie ucha twego, co rychlej wybaw mię; bądźże mi mocną skałą, domem obronnym, abyś mię zachował.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ty jest skałą moją, i obroną moją; przetoż dla imienia twego prowadź mię, i zaprowadź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Wywiedź mię z sieci, którą zastawili na mię; boś ty jest mocą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ręce twoje poruczam ducha mego; odkupiłeś mię, Panie, Boże prawdziwy!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w nienawiści tych, którzy przestrzegają próżnych marności; bo ja w Panu nadzieję pokładam.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się radował i weselił w miłosierdziu twojem, żeś wejrzał na utrapienie moje, a poznałeś uciśnienie duszy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Aniś mię zawarł w ręce nieprzyjaciela; aleś postawił na przestrzeństwie nogi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Zmiłuj się nademną, Panie! bom jest uciśniony; wywiędła od żałości twarz moja; także i dusza moja i żywot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zwątlało od boleści zdrowie moje, a lata moje od wzdychania; zemdlała dla utrapianie mego siła moja, a kości moje wyschły.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wszystkich nieprzyjaciół moich jestem w pohańbieniu wielkiem, a najwięcej u sąsiadów moich; stałem się na postrach znajomym moim; którzy mię widzą na dworze, uciekają przedemną.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Wypadłem z pamięci jako umarły; stałem się jako naczynie stłuczone.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nasłucham się uszczypków od wielu; strachu dość zewsząd, gdy się naradzają wespół przeciwko mnie, chytrze przemyśliwając, aby odjęli duszę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w tobie mam nadzieję, Panie! Rzekłem: Tyś jest Bogiem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rękach twoich są czasy moje; wyrwijże mię z ręki nieprzyjaciół moich, i od tych, którzy mię prześladują.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Oświeć oblicze twoje nad sługą twoim; wybaw mię przez miłosierdzie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niech nie będę pohańbiony, ponieważ cię wzywam; niech się zawstydzą niezbożni, i zamilkną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zaniemieją wargi kłamliwe, które mówią przeciwko sprawiedliwemu rzeczy przykre z hardością i ze wzgardą.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jakoż jest wielka dobroć twoja, którąś zachował bojącym się ciebie, którąś pokazywał tym, którzy ufają w tobie przed synami ludzkimi.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Ukrywasz ich w skrytości oblicza twego, przed hardością człowieczą ukrywasz ich, jako w namiocie, przed swarliwemi językami.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Pan! bo dziwnie okazał miłosierdzie swoje przeciwko mnie, jakoby w mieście obronnem.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rzekł w uciekaniu mojem: Odrzuconym jest od oczów twych; aleś ty wysłuchał głos modlitw moich, gdym wołał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Miłujcież Pana wszyscy święci jego; boć Pan wiernych strzeże, oddaje sowicie hardzie postępującemu. Zmacniajcie się (a posili Bóg serca wasze) wszyscy, którzy nadzieję macie w Panu.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2024-04-29T00:22:20Z</dcterms:modified>
</cp:coreProperties>
</file>