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 ku przypominaniu.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popędliwości twojej nie nacieraj na mię, a w gniewie twoim nie karz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strzały twoje utknęły we mnie, a ręka twoja dolega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nic całego w ciele mojem dla rozgniewania twego; niemasz odpoczynku kościom moim dla grzechu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nieprawości moje przycisnęły głowę moję; jako brzemię ciężkie obciążyły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Zjątrzyły się, i pogniły rany moje, dla głupstwa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Skurczyłem się, i skrzywiłem się bardzo, na każdy dzień w żałobie chodzę.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wnętrzności moje pełne są brzydkości, a nie masz nic całego w 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Zemdlałem, i startym jest bardzo, ryczę dla trwogi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przed tobą jest wszystka żądość moja, a wzdychanie moje przed tobą nie jest skryte.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skacze; opuściła mię siła moja, a jasności oczów moich nie masz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mię miłują, i przyjaciele moi, stronią od ran moich, a powinowaci moi z daleka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zastawili sidła ci, którzy szukają duszy mojej; a którzy mi szukają złego, mówili przewrotnie, i zdrady przez cały dzień zmyślali.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niby głuchy nie słyszał, a jako niemy, który ust swoich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jako człowiek, który nic nie słyszy, i niema odporu w ustach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 cię, Panie! oczekuję; ty za mię odpowiesz, Panie,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rzekł: Niechaj się nie cieszą ze mnie; gdyby szwankowała noga moja, niechaj się hardzie nie podnoszą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upadku bliski, a boleść moja zawżdy jest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nieprawość moję wyznaję, a frasuję się dla grzechu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nieprzyjaciele moi weselą się, zmacniają się, i rozmnażają się ci, którzy mię nienawidzą bez przyczyny: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oddawając mi złem za dobre sprzeciwiają mi się, przeto, że naśladuję tego, co jest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opuszczajże mię, Panie, Boże mój! nie oddalajże się odemnie. Pośpiesz na ratunek mój, Panie zbawienia mego!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2024-05-03T18:56:05Z</dcterms:modified>
</cp:coreProperties>
</file>